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E4" w:rsidRPr="002C6B35" w:rsidRDefault="007538E4" w:rsidP="007538E4">
      <w:pPr>
        <w:suppressAutoHyphens/>
        <w:spacing w:after="0" w:line="240" w:lineRule="auto"/>
        <w:rPr>
          <w:rFonts w:ascii="Arial" w:eastAsia="Times New Roman" w:hAnsi="Arial" w:cs="Arial"/>
          <w:caps/>
          <w:sz w:val="20"/>
          <w:szCs w:val="20"/>
          <w:lang w:eastAsia="ar-SA"/>
        </w:rPr>
      </w:pPr>
    </w:p>
    <w:p w:rsidR="007538E4" w:rsidRDefault="007538E4" w:rsidP="00D42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8364"/>
        <w:jc w:val="center"/>
        <w:rPr>
          <w:rFonts w:ascii="Arial" w:eastAsia="Times New Roman" w:hAnsi="Arial" w:cs="Arial"/>
          <w:caps/>
          <w:sz w:val="16"/>
          <w:szCs w:val="16"/>
          <w:lang w:eastAsia="ar-SA"/>
        </w:rPr>
      </w:pPr>
    </w:p>
    <w:p w:rsidR="007538E4" w:rsidRPr="002C6B35" w:rsidRDefault="007538E4" w:rsidP="00D42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8364"/>
        <w:jc w:val="center"/>
        <w:rPr>
          <w:rFonts w:ascii="Arial" w:eastAsia="Times New Roman" w:hAnsi="Arial" w:cs="Arial"/>
          <w:caps/>
          <w:sz w:val="16"/>
          <w:szCs w:val="16"/>
          <w:lang w:eastAsia="ar-SA"/>
        </w:rPr>
      </w:pPr>
      <w:r w:rsidRPr="002C6B35">
        <w:rPr>
          <w:rFonts w:ascii="Arial" w:eastAsia="Times New Roman" w:hAnsi="Arial" w:cs="Arial"/>
          <w:caps/>
          <w:sz w:val="16"/>
          <w:szCs w:val="16"/>
          <w:lang w:eastAsia="ar-SA"/>
        </w:rPr>
        <w:t>MArca</w:t>
      </w:r>
    </w:p>
    <w:p w:rsidR="007538E4" w:rsidRPr="002C6B35" w:rsidRDefault="007538E4" w:rsidP="00D42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8364"/>
        <w:jc w:val="center"/>
        <w:rPr>
          <w:rFonts w:ascii="Arial" w:eastAsia="Times New Roman" w:hAnsi="Arial" w:cs="Arial"/>
          <w:caps/>
          <w:sz w:val="16"/>
          <w:szCs w:val="16"/>
          <w:lang w:eastAsia="ar-SA"/>
        </w:rPr>
      </w:pPr>
    </w:p>
    <w:p w:rsidR="007538E4" w:rsidRDefault="007538E4" w:rsidP="00D42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8364"/>
        <w:jc w:val="center"/>
        <w:rPr>
          <w:rFonts w:ascii="Arial" w:eastAsia="Times New Roman" w:hAnsi="Arial" w:cs="Arial"/>
          <w:caps/>
          <w:sz w:val="16"/>
          <w:szCs w:val="16"/>
          <w:lang w:eastAsia="ar-SA"/>
        </w:rPr>
      </w:pPr>
      <w:r w:rsidRPr="002C6B35">
        <w:rPr>
          <w:rFonts w:ascii="Arial" w:eastAsia="Times New Roman" w:hAnsi="Arial" w:cs="Arial"/>
          <w:caps/>
          <w:sz w:val="16"/>
          <w:szCs w:val="16"/>
          <w:lang w:eastAsia="ar-SA"/>
        </w:rPr>
        <w:t>da bollo</w:t>
      </w:r>
    </w:p>
    <w:p w:rsidR="007538E4" w:rsidRPr="002C6B35" w:rsidRDefault="00561197" w:rsidP="00D42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8364"/>
        <w:jc w:val="center"/>
        <w:rPr>
          <w:rFonts w:ascii="Arial" w:eastAsia="Times New Roman" w:hAnsi="Arial" w:cs="Arial"/>
          <w:caps/>
          <w:sz w:val="16"/>
          <w:szCs w:val="16"/>
          <w:lang w:eastAsia="ar-SA"/>
        </w:rPr>
      </w:pPr>
      <w:r>
        <w:rPr>
          <w:rFonts w:ascii="Arial" w:eastAsia="Times New Roman" w:hAnsi="Arial" w:cs="Arial"/>
          <w:caps/>
          <w:sz w:val="16"/>
          <w:szCs w:val="16"/>
          <w:lang w:eastAsia="ar-SA"/>
        </w:rPr>
        <w:t xml:space="preserve"> </w:t>
      </w:r>
    </w:p>
    <w:p w:rsidR="007538E4" w:rsidRDefault="007538E4" w:rsidP="007538E4">
      <w:pPr>
        <w:suppressAutoHyphens/>
        <w:spacing w:after="0" w:line="240" w:lineRule="auto"/>
        <w:jc w:val="both"/>
        <w:rPr>
          <w:rFonts w:ascii="Arial" w:eastAsia="Times New Roman" w:hAnsi="Arial" w:cs="Arial"/>
          <w:caps/>
          <w:sz w:val="20"/>
          <w:szCs w:val="20"/>
          <w:lang w:eastAsia="ar-SA"/>
        </w:rPr>
      </w:pPr>
    </w:p>
    <w:p w:rsidR="007538E4" w:rsidRDefault="007538E4" w:rsidP="007538E4">
      <w:pPr>
        <w:suppressAutoHyphens/>
        <w:spacing w:after="0" w:line="240" w:lineRule="auto"/>
        <w:jc w:val="both"/>
        <w:rPr>
          <w:rFonts w:ascii="Arial" w:eastAsia="Times New Roman" w:hAnsi="Arial" w:cs="Arial"/>
          <w:caps/>
          <w:sz w:val="20"/>
          <w:szCs w:val="20"/>
          <w:lang w:eastAsia="ar-SA"/>
        </w:rPr>
      </w:pPr>
    </w:p>
    <w:p w:rsidR="007538E4" w:rsidRDefault="007538E4" w:rsidP="007538E4">
      <w:pPr>
        <w:spacing w:after="0" w:line="240" w:lineRule="auto"/>
        <w:jc w:val="both"/>
        <w:rPr>
          <w:rFonts w:ascii="Arial" w:hAnsi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1"/>
      </w:tblGrid>
      <w:tr w:rsidR="007538E4" w:rsidTr="00D42065">
        <w:trPr>
          <w:trHeight w:val="777"/>
        </w:trPr>
        <w:tc>
          <w:tcPr>
            <w:tcW w:w="100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538E4" w:rsidRPr="007538E4" w:rsidRDefault="007538E4" w:rsidP="001F0D2D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538E4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FORMAZIONE ELENCO PROFESSIONISTI PER AFFIDAMENTO INCARICHI DI IMPORTO INFERIORE A € 100.000,00. </w:t>
            </w:r>
            <w:r w:rsidRPr="007538E4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ISTANZA DI INSERIMENTO NELL’ELENCO</w:t>
            </w:r>
          </w:p>
        </w:tc>
      </w:tr>
      <w:tr w:rsidR="007538E4" w:rsidTr="00D4206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8E4" w:rsidRDefault="007538E4" w:rsidP="001F0D2D">
            <w:pPr>
              <w:spacing w:after="0" w:line="240" w:lineRule="auto"/>
              <w:rPr>
                <w:rFonts w:ascii="Arial" w:hAnsi="Arial"/>
                <w:b/>
                <w:sz w:val="10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538E4" w:rsidRDefault="007538E4" w:rsidP="001F0D2D">
            <w:pPr>
              <w:spacing w:after="0" w:line="240" w:lineRule="auto"/>
              <w:rPr>
                <w:rFonts w:ascii="Arial" w:hAnsi="Arial"/>
                <w:b/>
                <w:sz w:val="10"/>
              </w:rPr>
            </w:pPr>
          </w:p>
        </w:tc>
      </w:tr>
    </w:tbl>
    <w:p w:rsidR="007538E4" w:rsidRDefault="007538E4" w:rsidP="007538E4">
      <w:pPr>
        <w:spacing w:after="0" w:line="240" w:lineRule="auto"/>
        <w:rPr>
          <w:rFonts w:ascii="Arial" w:hAnsi="Arial"/>
        </w:rPr>
      </w:pPr>
    </w:p>
    <w:p w:rsidR="003D0556" w:rsidRDefault="003D0556" w:rsidP="00573B19">
      <w:pPr>
        <w:tabs>
          <w:tab w:val="left" w:pos="6379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b/>
          <w:caps/>
          <w:sz w:val="20"/>
          <w:szCs w:val="20"/>
          <w:lang w:eastAsia="ar-SA"/>
        </w:rPr>
      </w:pPr>
    </w:p>
    <w:p w:rsidR="007538E4" w:rsidRPr="00A06B50" w:rsidRDefault="007538E4" w:rsidP="00573B19">
      <w:pPr>
        <w:tabs>
          <w:tab w:val="left" w:pos="6379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2661" w:rsidRPr="00A06B50" w:rsidRDefault="00102661" w:rsidP="00102661">
      <w:pPr>
        <w:pStyle w:val="Corpotesto"/>
        <w:widowControl w:val="0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Il sottoscritto …………………</w:t>
      </w:r>
      <w:r w:rsidR="00D42065"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 w:rsidR="00D42065">
        <w:rPr>
          <w:rFonts w:ascii="Arial" w:hAnsi="Arial" w:cs="Arial"/>
          <w:sz w:val="20"/>
          <w:szCs w:val="20"/>
        </w:rPr>
        <w:t>…….</w:t>
      </w:r>
      <w:proofErr w:type="gramEnd"/>
      <w:r w:rsidR="00D42065">
        <w:rPr>
          <w:rFonts w:ascii="Arial" w:hAnsi="Arial" w:cs="Arial"/>
          <w:sz w:val="20"/>
          <w:szCs w:val="20"/>
        </w:rPr>
        <w:t>.…</w:t>
      </w:r>
      <w:r w:rsidRPr="00A06B50">
        <w:rPr>
          <w:rFonts w:ascii="Arial" w:hAnsi="Arial" w:cs="Arial"/>
          <w:sz w:val="20"/>
          <w:szCs w:val="20"/>
        </w:rPr>
        <w:t>………..........................................</w:t>
      </w:r>
    </w:p>
    <w:p w:rsidR="00102661" w:rsidRPr="00A06B50" w:rsidRDefault="00102661" w:rsidP="00102661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nato a ………</w:t>
      </w:r>
      <w:r w:rsidR="00D42065"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 w:rsidR="00D42065">
        <w:rPr>
          <w:rFonts w:ascii="Arial" w:hAnsi="Arial" w:cs="Arial"/>
          <w:sz w:val="20"/>
          <w:szCs w:val="20"/>
        </w:rPr>
        <w:t>…….</w:t>
      </w:r>
      <w:proofErr w:type="gramEnd"/>
      <w:r w:rsidR="00D42065">
        <w:rPr>
          <w:rFonts w:ascii="Arial" w:hAnsi="Arial" w:cs="Arial"/>
          <w:sz w:val="20"/>
          <w:szCs w:val="20"/>
        </w:rPr>
        <w:t>…</w:t>
      </w:r>
      <w:r w:rsidRPr="00A06B50">
        <w:rPr>
          <w:rFonts w:ascii="Arial" w:hAnsi="Arial" w:cs="Arial"/>
          <w:sz w:val="20"/>
          <w:szCs w:val="20"/>
        </w:rPr>
        <w:t>……………………………... il ………</w:t>
      </w:r>
      <w:proofErr w:type="gramStart"/>
      <w:r w:rsidRPr="00A06B50">
        <w:rPr>
          <w:rFonts w:ascii="Arial" w:hAnsi="Arial" w:cs="Arial"/>
          <w:sz w:val="20"/>
          <w:szCs w:val="20"/>
        </w:rPr>
        <w:t>…….</w:t>
      </w:r>
      <w:proofErr w:type="gramEnd"/>
      <w:r w:rsidRPr="00A06B50">
        <w:rPr>
          <w:rFonts w:ascii="Arial" w:hAnsi="Arial" w:cs="Arial"/>
          <w:sz w:val="20"/>
          <w:szCs w:val="20"/>
        </w:rPr>
        <w:t>…………….……</w:t>
      </w:r>
    </w:p>
    <w:p w:rsidR="00102661" w:rsidRPr="00A06B50" w:rsidRDefault="00102661" w:rsidP="00102661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codice fiscale ………………</w:t>
      </w:r>
      <w:r w:rsidR="00D42065">
        <w:rPr>
          <w:rFonts w:ascii="Arial" w:hAnsi="Arial" w:cs="Arial"/>
          <w:sz w:val="20"/>
          <w:szCs w:val="20"/>
        </w:rPr>
        <w:t>…</w:t>
      </w:r>
      <w:proofErr w:type="gramStart"/>
      <w:r w:rsidR="00D42065">
        <w:rPr>
          <w:rFonts w:ascii="Arial" w:hAnsi="Arial" w:cs="Arial"/>
          <w:sz w:val="20"/>
          <w:szCs w:val="20"/>
        </w:rPr>
        <w:t>…….</w:t>
      </w:r>
      <w:proofErr w:type="gramEnd"/>
      <w:r w:rsidR="00D42065">
        <w:rPr>
          <w:rFonts w:ascii="Arial" w:hAnsi="Arial" w:cs="Arial"/>
          <w:sz w:val="20"/>
          <w:szCs w:val="20"/>
        </w:rPr>
        <w:t>…………………………………………</w:t>
      </w:r>
      <w:r w:rsidRPr="00A06B50">
        <w:rPr>
          <w:rFonts w:ascii="Arial" w:hAnsi="Arial" w:cs="Arial"/>
          <w:sz w:val="20"/>
          <w:szCs w:val="20"/>
        </w:rPr>
        <w:t>……..…………………………………………</w:t>
      </w:r>
    </w:p>
    <w:p w:rsidR="00102661" w:rsidRPr="00A06B50" w:rsidRDefault="00102661" w:rsidP="00102661">
      <w:pPr>
        <w:pStyle w:val="Corpotesto"/>
        <w:spacing w:after="0"/>
        <w:ind w:right="-82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residente a ……...................................................................……………………</w:t>
      </w:r>
      <w:proofErr w:type="gramStart"/>
      <w:r w:rsidRPr="00A06B50">
        <w:rPr>
          <w:rFonts w:ascii="Arial" w:hAnsi="Arial" w:cs="Arial"/>
          <w:sz w:val="20"/>
          <w:szCs w:val="20"/>
        </w:rPr>
        <w:t>…….</w:t>
      </w:r>
      <w:proofErr w:type="gramEnd"/>
      <w:r w:rsidRPr="00A06B50">
        <w:rPr>
          <w:rFonts w:ascii="Arial" w:hAnsi="Arial" w:cs="Arial"/>
          <w:sz w:val="20"/>
          <w:szCs w:val="20"/>
        </w:rPr>
        <w:t>.……… provincia ......................</w:t>
      </w:r>
    </w:p>
    <w:p w:rsidR="00102661" w:rsidRPr="00A06B50" w:rsidRDefault="00102661" w:rsidP="00102661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via/piazza …………</w:t>
      </w:r>
      <w:r w:rsidR="00D42065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A06B50">
        <w:rPr>
          <w:rFonts w:ascii="Arial" w:hAnsi="Arial" w:cs="Arial"/>
          <w:sz w:val="20"/>
          <w:szCs w:val="20"/>
        </w:rPr>
        <w:t>………………</w:t>
      </w:r>
      <w:proofErr w:type="gramStart"/>
      <w:r w:rsidRPr="00A06B50">
        <w:rPr>
          <w:rFonts w:ascii="Arial" w:hAnsi="Arial" w:cs="Arial"/>
          <w:sz w:val="20"/>
          <w:szCs w:val="20"/>
        </w:rPr>
        <w:t>…….</w:t>
      </w:r>
      <w:proofErr w:type="gramEnd"/>
      <w:r w:rsidRPr="00A06B50">
        <w:rPr>
          <w:rFonts w:ascii="Arial" w:hAnsi="Arial" w:cs="Arial"/>
          <w:sz w:val="20"/>
          <w:szCs w:val="20"/>
        </w:rPr>
        <w:t>.………….… n. ................</w:t>
      </w:r>
    </w:p>
    <w:p w:rsidR="00102661" w:rsidRPr="00A06B50" w:rsidRDefault="00102661" w:rsidP="00102661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tel. .....</w:t>
      </w:r>
      <w:r w:rsidR="00D42065">
        <w:rPr>
          <w:rFonts w:ascii="Arial" w:hAnsi="Arial" w:cs="Arial"/>
          <w:sz w:val="20"/>
          <w:szCs w:val="20"/>
        </w:rPr>
        <w:t>...........………………………</w:t>
      </w:r>
      <w:proofErr w:type="gramStart"/>
      <w:r w:rsidR="00D42065">
        <w:rPr>
          <w:rFonts w:ascii="Arial" w:hAnsi="Arial" w:cs="Arial"/>
          <w:sz w:val="20"/>
          <w:szCs w:val="20"/>
        </w:rPr>
        <w:t>…….</w:t>
      </w:r>
      <w:proofErr w:type="gramEnd"/>
      <w:r w:rsidR="00D42065">
        <w:rPr>
          <w:rFonts w:ascii="Arial" w:hAnsi="Arial" w:cs="Arial"/>
          <w:sz w:val="20"/>
          <w:szCs w:val="20"/>
        </w:rPr>
        <w:t>………….………</w:t>
      </w:r>
      <w:r w:rsidRPr="00A06B50">
        <w:rPr>
          <w:rFonts w:ascii="Arial" w:hAnsi="Arial" w:cs="Arial"/>
          <w:sz w:val="20"/>
          <w:szCs w:val="20"/>
        </w:rPr>
        <w:t xml:space="preserve"> fax ……………</w:t>
      </w:r>
      <w:proofErr w:type="gramStart"/>
      <w:r w:rsidRPr="00A06B50">
        <w:rPr>
          <w:rFonts w:ascii="Arial" w:hAnsi="Arial" w:cs="Arial"/>
          <w:sz w:val="20"/>
          <w:szCs w:val="20"/>
        </w:rPr>
        <w:t>…….</w:t>
      </w:r>
      <w:proofErr w:type="gramEnd"/>
      <w:r w:rsidRPr="00A06B50">
        <w:rPr>
          <w:rFonts w:ascii="Arial" w:hAnsi="Arial" w:cs="Arial"/>
          <w:sz w:val="20"/>
          <w:szCs w:val="20"/>
        </w:rPr>
        <w:t>…………</w:t>
      </w:r>
      <w:r w:rsidR="00D42065">
        <w:rPr>
          <w:rFonts w:ascii="Arial" w:hAnsi="Arial" w:cs="Arial"/>
          <w:sz w:val="20"/>
          <w:szCs w:val="20"/>
        </w:rPr>
        <w:t>…………..….....................…</w:t>
      </w:r>
    </w:p>
    <w:p w:rsidR="00102661" w:rsidRPr="00A06B50" w:rsidRDefault="00102661" w:rsidP="00102661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e-mail …………</w:t>
      </w:r>
      <w:r w:rsidR="00D42065">
        <w:rPr>
          <w:rFonts w:ascii="Arial" w:hAnsi="Arial" w:cs="Arial"/>
          <w:sz w:val="20"/>
          <w:szCs w:val="20"/>
        </w:rPr>
        <w:t>…………………………………………………</w:t>
      </w:r>
      <w:r w:rsidRPr="00A06B50">
        <w:rPr>
          <w:rFonts w:ascii="Arial" w:hAnsi="Arial" w:cs="Arial"/>
          <w:sz w:val="20"/>
          <w:szCs w:val="20"/>
        </w:rPr>
        <w:t>……………………………………………………………...</w:t>
      </w:r>
    </w:p>
    <w:p w:rsidR="00102661" w:rsidRPr="00A06B50" w:rsidRDefault="00102661" w:rsidP="00102661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bCs/>
          <w:sz w:val="20"/>
          <w:szCs w:val="20"/>
        </w:rPr>
        <w:t>posta elettronica certificata</w:t>
      </w:r>
      <w:r w:rsidRPr="00A06B50">
        <w:rPr>
          <w:rFonts w:ascii="Arial" w:hAnsi="Arial" w:cs="Arial"/>
          <w:sz w:val="20"/>
          <w:szCs w:val="20"/>
        </w:rPr>
        <w:t xml:space="preserve"> ……………………</w:t>
      </w:r>
      <w:r w:rsidR="00D42065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A06B50">
        <w:rPr>
          <w:rFonts w:ascii="Arial" w:hAnsi="Arial" w:cs="Arial"/>
          <w:sz w:val="20"/>
          <w:szCs w:val="20"/>
        </w:rPr>
        <w:t>……...….............</w:t>
      </w:r>
    </w:p>
    <w:p w:rsidR="00613758" w:rsidRPr="00A06B50" w:rsidRDefault="00613758" w:rsidP="00573B19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:rsidR="0013454E" w:rsidRPr="00A06B50" w:rsidRDefault="0013454E" w:rsidP="00573B19">
      <w:pPr>
        <w:pStyle w:val="Corpotesto"/>
        <w:widowControl w:val="0"/>
        <w:spacing w:after="0"/>
        <w:ind w:right="-79"/>
        <w:jc w:val="center"/>
        <w:rPr>
          <w:rFonts w:ascii="Arial" w:hAnsi="Arial" w:cs="Arial"/>
          <w:b/>
          <w:bCs/>
          <w:sz w:val="20"/>
          <w:szCs w:val="20"/>
        </w:rPr>
      </w:pPr>
      <w:r w:rsidRPr="00A06B50">
        <w:rPr>
          <w:rFonts w:ascii="Arial" w:hAnsi="Arial" w:cs="Arial"/>
          <w:b/>
          <w:bCs/>
          <w:sz w:val="20"/>
          <w:szCs w:val="20"/>
        </w:rPr>
        <w:t>IN QUALITÀ DI</w:t>
      </w:r>
    </w:p>
    <w:p w:rsidR="00DB7074" w:rsidRPr="00A06B50" w:rsidRDefault="00DB7074" w:rsidP="00573B19">
      <w:pPr>
        <w:pStyle w:val="Corpotesto"/>
        <w:widowControl w:val="0"/>
        <w:spacing w:after="0"/>
        <w:ind w:right="-79"/>
        <w:rPr>
          <w:rFonts w:ascii="Arial" w:hAnsi="Arial" w:cs="Arial"/>
          <w:bCs/>
          <w:sz w:val="20"/>
          <w:szCs w:val="20"/>
        </w:rPr>
      </w:pPr>
    </w:p>
    <w:p w:rsidR="00774B2F" w:rsidRPr="00A06B50" w:rsidRDefault="00D42065" w:rsidP="00573B19">
      <w:pPr>
        <w:pStyle w:val="Corpotesto"/>
        <w:widowControl w:val="0"/>
        <w:spacing w:after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3454E" w:rsidRPr="00A06B50">
        <w:rPr>
          <w:rFonts w:ascii="Arial" w:hAnsi="Arial" w:cs="Arial"/>
          <w:sz w:val="20"/>
          <w:szCs w:val="20"/>
        </w:rPr>
        <w:tab/>
      </w:r>
      <w:r w:rsidR="0013454E" w:rsidRPr="00A06B50">
        <w:rPr>
          <w:rFonts w:ascii="Arial" w:hAnsi="Arial" w:cs="Arial"/>
          <w:b/>
          <w:sz w:val="20"/>
          <w:szCs w:val="20"/>
          <w:u w:val="single"/>
        </w:rPr>
        <w:t>rappresentante di liberi professionisti associati</w:t>
      </w:r>
      <w:r w:rsidR="00774B2F" w:rsidRPr="00A06B50">
        <w:rPr>
          <w:rFonts w:ascii="Arial" w:hAnsi="Arial" w:cs="Arial"/>
          <w:sz w:val="20"/>
          <w:szCs w:val="20"/>
        </w:rPr>
        <w:t xml:space="preserve"> (studio associato avente la seguente </w:t>
      </w:r>
      <w:r w:rsidR="0013454E" w:rsidRPr="00A06B50">
        <w:rPr>
          <w:rFonts w:ascii="Arial" w:hAnsi="Arial" w:cs="Arial"/>
          <w:sz w:val="20"/>
          <w:szCs w:val="20"/>
          <w:lang w:eastAsia="ar-SA"/>
        </w:rPr>
        <w:t>denomina</w:t>
      </w:r>
      <w:r w:rsidR="00774B2F" w:rsidRPr="00A06B50">
        <w:rPr>
          <w:rFonts w:ascii="Arial" w:hAnsi="Arial" w:cs="Arial"/>
          <w:sz w:val="20"/>
          <w:szCs w:val="20"/>
          <w:lang w:eastAsia="ar-SA"/>
        </w:rPr>
        <w:t>zione</w:t>
      </w:r>
      <w:r w:rsidR="0013454E" w:rsidRPr="00A06B50">
        <w:rPr>
          <w:rFonts w:ascii="Arial" w:hAnsi="Arial" w:cs="Arial"/>
          <w:sz w:val="20"/>
          <w:szCs w:val="20"/>
          <w:lang w:eastAsia="ar-SA"/>
        </w:rPr>
        <w:t xml:space="preserve"> “.........</w:t>
      </w:r>
      <w:r w:rsidR="00774B2F" w:rsidRPr="00A06B50">
        <w:rPr>
          <w:rFonts w:ascii="Arial" w:hAnsi="Arial" w:cs="Arial"/>
          <w:sz w:val="20"/>
          <w:szCs w:val="20"/>
          <w:lang w:eastAsia="ar-SA"/>
        </w:rPr>
        <w:t>.....................</w:t>
      </w:r>
      <w:r w:rsidR="0013454E" w:rsidRPr="00A06B50">
        <w:rPr>
          <w:rFonts w:ascii="Arial" w:hAnsi="Arial" w:cs="Arial"/>
          <w:sz w:val="20"/>
          <w:szCs w:val="20"/>
          <w:lang w:eastAsia="ar-SA"/>
        </w:rPr>
        <w:t>.</w:t>
      </w:r>
      <w:r w:rsidR="00774B2F" w:rsidRPr="00A06B50">
        <w:rPr>
          <w:rFonts w:ascii="Arial" w:hAnsi="Arial" w:cs="Arial"/>
          <w:sz w:val="20"/>
          <w:szCs w:val="20"/>
          <w:lang w:eastAsia="ar-SA"/>
        </w:rPr>
        <w:t>.................................</w:t>
      </w:r>
      <w:r w:rsidR="00981530" w:rsidRPr="00A06B50">
        <w:rPr>
          <w:rFonts w:ascii="Arial" w:hAnsi="Arial" w:cs="Arial"/>
          <w:sz w:val="20"/>
          <w:szCs w:val="20"/>
          <w:lang w:eastAsia="ar-SA"/>
        </w:rPr>
        <w:t>...</w:t>
      </w:r>
      <w:r w:rsidR="00774B2F" w:rsidRPr="00A06B50">
        <w:rPr>
          <w:rFonts w:ascii="Arial" w:hAnsi="Arial" w:cs="Arial"/>
          <w:sz w:val="20"/>
          <w:szCs w:val="20"/>
          <w:lang w:eastAsia="ar-SA"/>
        </w:rPr>
        <w:t>.</w:t>
      </w:r>
      <w:r w:rsidR="00F450FE" w:rsidRPr="00A06B50">
        <w:rPr>
          <w:rFonts w:ascii="Arial" w:hAnsi="Arial" w:cs="Arial"/>
          <w:sz w:val="20"/>
          <w:szCs w:val="20"/>
          <w:lang w:eastAsia="ar-SA"/>
        </w:rPr>
        <w:t>..</w:t>
      </w:r>
      <w:r w:rsidR="00774B2F" w:rsidRPr="00A06B50">
        <w:rPr>
          <w:rFonts w:ascii="Arial" w:hAnsi="Arial" w:cs="Arial"/>
          <w:sz w:val="20"/>
          <w:szCs w:val="20"/>
          <w:lang w:eastAsia="ar-SA"/>
        </w:rPr>
        <w:t>.......................................</w:t>
      </w:r>
      <w:r w:rsidR="0013454E" w:rsidRPr="00A06B50">
        <w:rPr>
          <w:rFonts w:ascii="Arial" w:hAnsi="Arial" w:cs="Arial"/>
          <w:sz w:val="20"/>
          <w:szCs w:val="20"/>
          <w:lang w:eastAsia="ar-SA"/>
        </w:rPr>
        <w:t>...”</w:t>
      </w:r>
      <w:r w:rsidR="00774B2F" w:rsidRPr="00A06B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74B2F" w:rsidRPr="00A06B50">
        <w:rPr>
          <w:rFonts w:ascii="Arial" w:hAnsi="Arial" w:cs="Arial"/>
          <w:sz w:val="20"/>
          <w:szCs w:val="20"/>
        </w:rPr>
        <w:t>P. IVA ..............</w:t>
      </w:r>
      <w:r w:rsidR="00981530" w:rsidRPr="00A06B50">
        <w:rPr>
          <w:rFonts w:ascii="Arial" w:hAnsi="Arial" w:cs="Arial"/>
          <w:sz w:val="20"/>
          <w:szCs w:val="20"/>
        </w:rPr>
        <w:t>....</w:t>
      </w:r>
      <w:r w:rsidR="00774B2F" w:rsidRPr="00A06B50">
        <w:rPr>
          <w:rFonts w:ascii="Arial" w:hAnsi="Arial" w:cs="Arial"/>
          <w:sz w:val="20"/>
          <w:szCs w:val="20"/>
        </w:rPr>
        <w:t>............................ sede legale in .............</w:t>
      </w:r>
      <w:r w:rsidR="00800A0B" w:rsidRPr="00A06B50">
        <w:rPr>
          <w:rFonts w:ascii="Arial" w:hAnsi="Arial" w:cs="Arial"/>
          <w:sz w:val="20"/>
          <w:szCs w:val="20"/>
        </w:rPr>
        <w:t>.............</w:t>
      </w:r>
      <w:r w:rsidR="00774B2F" w:rsidRPr="00A06B50">
        <w:rPr>
          <w:rFonts w:ascii="Arial" w:hAnsi="Arial" w:cs="Arial"/>
          <w:sz w:val="20"/>
          <w:szCs w:val="20"/>
        </w:rPr>
        <w:t>...........</w:t>
      </w:r>
      <w:r w:rsidR="002C3134" w:rsidRPr="00A06B50">
        <w:rPr>
          <w:rFonts w:ascii="Arial" w:hAnsi="Arial" w:cs="Arial"/>
          <w:sz w:val="20"/>
          <w:szCs w:val="20"/>
        </w:rPr>
        <w:t>...............</w:t>
      </w:r>
      <w:r w:rsidR="00774B2F" w:rsidRPr="00A06B50">
        <w:rPr>
          <w:rFonts w:ascii="Arial" w:hAnsi="Arial" w:cs="Arial"/>
          <w:sz w:val="20"/>
          <w:szCs w:val="20"/>
        </w:rPr>
        <w:t>................</w:t>
      </w:r>
      <w:r w:rsidR="00800A0B" w:rsidRPr="00A06B50">
        <w:rPr>
          <w:rFonts w:ascii="Arial" w:hAnsi="Arial" w:cs="Arial"/>
          <w:sz w:val="20"/>
          <w:szCs w:val="20"/>
        </w:rPr>
        <w:t>.......</w:t>
      </w:r>
      <w:r w:rsidR="00774B2F" w:rsidRPr="00A06B50">
        <w:rPr>
          <w:rFonts w:ascii="Arial" w:hAnsi="Arial" w:cs="Arial"/>
          <w:sz w:val="20"/>
          <w:szCs w:val="20"/>
        </w:rPr>
        <w:t>.................</w:t>
      </w:r>
      <w:r w:rsidR="002C3134" w:rsidRPr="00A06B50">
        <w:rPr>
          <w:rFonts w:ascii="Arial" w:hAnsi="Arial" w:cs="Arial"/>
          <w:sz w:val="20"/>
          <w:szCs w:val="20"/>
        </w:rPr>
        <w:t>...</w:t>
      </w:r>
      <w:r w:rsidR="00774B2F" w:rsidRPr="00A06B50">
        <w:rPr>
          <w:rFonts w:ascii="Arial" w:hAnsi="Arial" w:cs="Arial"/>
          <w:sz w:val="20"/>
          <w:szCs w:val="20"/>
        </w:rPr>
        <w:t>................... prov. ........</w:t>
      </w:r>
      <w:r w:rsidR="002C3134" w:rsidRPr="00A06B50">
        <w:rPr>
          <w:rFonts w:ascii="Arial" w:hAnsi="Arial" w:cs="Arial"/>
          <w:sz w:val="20"/>
          <w:szCs w:val="20"/>
        </w:rPr>
        <w:t>.</w:t>
      </w:r>
      <w:r w:rsidR="00774B2F" w:rsidRPr="00A06B50">
        <w:rPr>
          <w:rFonts w:ascii="Arial" w:hAnsi="Arial" w:cs="Arial"/>
          <w:sz w:val="20"/>
          <w:szCs w:val="20"/>
        </w:rPr>
        <w:t>.................. via/piazza ................................................</w:t>
      </w:r>
      <w:r w:rsidR="00800A0B" w:rsidRPr="00A06B50">
        <w:rPr>
          <w:rFonts w:ascii="Arial" w:hAnsi="Arial" w:cs="Arial"/>
          <w:sz w:val="20"/>
          <w:szCs w:val="20"/>
        </w:rPr>
        <w:t>............</w:t>
      </w:r>
      <w:r w:rsidR="00774B2F" w:rsidRPr="00A06B50">
        <w:rPr>
          <w:rFonts w:ascii="Arial" w:hAnsi="Arial" w:cs="Arial"/>
          <w:sz w:val="20"/>
          <w:szCs w:val="20"/>
        </w:rPr>
        <w:t>........ n. ..</w:t>
      </w:r>
      <w:r w:rsidR="00800A0B" w:rsidRPr="00A06B50">
        <w:rPr>
          <w:rFonts w:ascii="Arial" w:hAnsi="Arial" w:cs="Arial"/>
          <w:sz w:val="20"/>
          <w:szCs w:val="20"/>
        </w:rPr>
        <w:t>...</w:t>
      </w:r>
      <w:r w:rsidR="00774B2F" w:rsidRPr="00A06B50">
        <w:rPr>
          <w:rFonts w:ascii="Arial" w:hAnsi="Arial" w:cs="Arial"/>
          <w:sz w:val="20"/>
          <w:szCs w:val="20"/>
        </w:rPr>
        <w:t>...., tel. ......</w:t>
      </w:r>
      <w:r w:rsidR="00800A0B" w:rsidRPr="00A06B50">
        <w:rPr>
          <w:rFonts w:ascii="Arial" w:hAnsi="Arial" w:cs="Arial"/>
          <w:sz w:val="20"/>
          <w:szCs w:val="20"/>
        </w:rPr>
        <w:t>..</w:t>
      </w:r>
      <w:r w:rsidR="00774B2F" w:rsidRPr="00A06B50">
        <w:rPr>
          <w:rFonts w:ascii="Arial" w:hAnsi="Arial" w:cs="Arial"/>
          <w:sz w:val="20"/>
          <w:szCs w:val="20"/>
        </w:rPr>
        <w:t>..........</w:t>
      </w:r>
      <w:r w:rsidR="00800A0B" w:rsidRPr="00A06B50">
        <w:rPr>
          <w:rFonts w:ascii="Arial" w:hAnsi="Arial" w:cs="Arial"/>
          <w:sz w:val="20"/>
          <w:szCs w:val="20"/>
        </w:rPr>
        <w:t>...</w:t>
      </w:r>
      <w:r w:rsidR="009F7D32" w:rsidRPr="00A06B50">
        <w:rPr>
          <w:rFonts w:ascii="Arial" w:hAnsi="Arial" w:cs="Arial"/>
          <w:sz w:val="20"/>
          <w:szCs w:val="20"/>
        </w:rPr>
        <w:t>..</w:t>
      </w:r>
      <w:r w:rsidR="00774B2F" w:rsidRPr="00A06B50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</w:t>
      </w:r>
      <w:r w:rsidR="00774B2F" w:rsidRPr="00A06B50">
        <w:rPr>
          <w:rFonts w:ascii="Arial" w:hAnsi="Arial" w:cs="Arial"/>
          <w:sz w:val="20"/>
          <w:szCs w:val="20"/>
        </w:rPr>
        <w:t>...... fax ...................</w:t>
      </w:r>
      <w:r w:rsidR="00800A0B" w:rsidRPr="00A06B50">
        <w:rPr>
          <w:rFonts w:ascii="Arial" w:hAnsi="Arial" w:cs="Arial"/>
          <w:sz w:val="20"/>
          <w:szCs w:val="20"/>
        </w:rPr>
        <w:t>........</w:t>
      </w:r>
      <w:r w:rsidR="00774B2F" w:rsidRPr="00A06B50">
        <w:rPr>
          <w:rFonts w:ascii="Arial" w:hAnsi="Arial" w:cs="Arial"/>
          <w:sz w:val="20"/>
          <w:szCs w:val="20"/>
        </w:rPr>
        <w:t>.</w:t>
      </w:r>
      <w:r w:rsidR="00800A0B" w:rsidRPr="00A06B50">
        <w:rPr>
          <w:rFonts w:ascii="Arial" w:hAnsi="Arial" w:cs="Arial"/>
          <w:sz w:val="20"/>
          <w:szCs w:val="20"/>
        </w:rPr>
        <w:t xml:space="preserve"> e-mail ………………...……………………</w:t>
      </w:r>
      <w:proofErr w:type="gramStart"/>
      <w:r w:rsidR="00800A0B" w:rsidRPr="00A06B50">
        <w:rPr>
          <w:rFonts w:ascii="Arial" w:hAnsi="Arial" w:cs="Arial"/>
          <w:sz w:val="20"/>
          <w:szCs w:val="20"/>
        </w:rPr>
        <w:t>…….</w:t>
      </w:r>
      <w:proofErr w:type="gramEnd"/>
      <w:r w:rsidR="00800A0B" w:rsidRPr="00A06B50">
        <w:rPr>
          <w:rFonts w:ascii="Arial" w:hAnsi="Arial" w:cs="Arial"/>
          <w:sz w:val="20"/>
          <w:szCs w:val="20"/>
        </w:rPr>
        <w:t>………….…… pec …………………</w:t>
      </w:r>
      <w:proofErr w:type="gramStart"/>
      <w:r w:rsidR="00800A0B" w:rsidRPr="00A06B50">
        <w:rPr>
          <w:rFonts w:ascii="Arial" w:hAnsi="Arial" w:cs="Arial"/>
          <w:sz w:val="20"/>
          <w:szCs w:val="20"/>
        </w:rPr>
        <w:t>…….</w:t>
      </w:r>
      <w:proofErr w:type="gramEnd"/>
      <w:r w:rsidR="00800A0B" w:rsidRPr="00A06B50">
        <w:rPr>
          <w:rFonts w:ascii="Arial" w:hAnsi="Arial" w:cs="Arial"/>
          <w:sz w:val="20"/>
          <w:szCs w:val="20"/>
        </w:rPr>
        <w:t>………..………</w:t>
      </w:r>
      <w:r w:rsidR="009F7D32" w:rsidRPr="00A06B50">
        <w:rPr>
          <w:rFonts w:ascii="Arial" w:hAnsi="Arial" w:cs="Arial"/>
          <w:sz w:val="20"/>
          <w:szCs w:val="20"/>
        </w:rPr>
        <w:t>)</w:t>
      </w:r>
    </w:p>
    <w:p w:rsidR="0013454E" w:rsidRPr="00A06B50" w:rsidRDefault="0013454E" w:rsidP="00573B19">
      <w:pPr>
        <w:pStyle w:val="Corpotesto"/>
        <w:widowControl w:val="0"/>
        <w:spacing w:after="0"/>
        <w:ind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il quale partecipa come “professionista associato” unitamente a (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>riportare nominativo</w:t>
      </w:r>
      <w:r w:rsidR="00DB7074" w:rsidRPr="00A06B50">
        <w:rPr>
          <w:rFonts w:ascii="Arial" w:hAnsi="Arial" w:cs="Arial"/>
          <w:bCs/>
          <w:sz w:val="20"/>
          <w:szCs w:val="20"/>
          <w:lang w:eastAsia="ar-SA"/>
        </w:rPr>
        <w:t>,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 xml:space="preserve"> qualifica professionale e </w:t>
      </w:r>
      <w:r w:rsidR="00102661" w:rsidRPr="00A06B50">
        <w:rPr>
          <w:rFonts w:ascii="Arial" w:hAnsi="Arial" w:cs="Arial"/>
          <w:bCs/>
          <w:sz w:val="20"/>
          <w:szCs w:val="20"/>
          <w:lang w:eastAsia="ar-SA"/>
        </w:rPr>
        <w:t xml:space="preserve">C.F. 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>di ogni associato</w:t>
      </w:r>
      <w:r w:rsidRPr="00A06B50">
        <w:rPr>
          <w:rFonts w:ascii="Arial" w:hAnsi="Arial" w:cs="Arial"/>
          <w:sz w:val="20"/>
          <w:szCs w:val="20"/>
          <w:lang w:eastAsia="ar-SA"/>
        </w:rPr>
        <w:t xml:space="preserve">) che </w:t>
      </w:r>
      <w:r w:rsidRPr="00A06B50">
        <w:rPr>
          <w:rFonts w:ascii="Arial" w:hAnsi="Arial" w:cs="Arial"/>
          <w:sz w:val="20"/>
          <w:szCs w:val="20"/>
          <w:u w:val="single"/>
          <w:lang w:eastAsia="ar-SA"/>
        </w:rPr>
        <w:t>sottoscrivono TUTTI in calce la presente istanza</w:t>
      </w:r>
      <w:r w:rsidRPr="00A06B50">
        <w:rPr>
          <w:rFonts w:ascii="Arial" w:hAnsi="Arial" w:cs="Arial"/>
          <w:sz w:val="20"/>
          <w:szCs w:val="20"/>
          <w:lang w:eastAsia="ar-SA"/>
        </w:rPr>
        <w:t>:</w:t>
      </w:r>
    </w:p>
    <w:p w:rsidR="00DB7074" w:rsidRPr="00A06B50" w:rsidRDefault="0013454E" w:rsidP="00573B19">
      <w:pPr>
        <w:pStyle w:val="Corpotesto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nome e cognome .............................</w:t>
      </w:r>
      <w:r w:rsidR="00DB7074" w:rsidRPr="00A06B50">
        <w:rPr>
          <w:rFonts w:ascii="Arial" w:hAnsi="Arial" w:cs="Arial"/>
          <w:sz w:val="20"/>
          <w:szCs w:val="20"/>
          <w:lang w:eastAsia="ar-SA"/>
        </w:rPr>
        <w:t>...........................</w:t>
      </w:r>
      <w:r w:rsidRPr="00A06B50">
        <w:rPr>
          <w:rFonts w:ascii="Arial" w:hAnsi="Arial" w:cs="Arial"/>
          <w:sz w:val="20"/>
          <w:szCs w:val="20"/>
          <w:lang w:eastAsia="ar-SA"/>
        </w:rPr>
        <w:t>..........................</w:t>
      </w:r>
      <w:r w:rsidR="00DB7074" w:rsidRPr="00A06B50">
        <w:rPr>
          <w:rFonts w:ascii="Arial" w:hAnsi="Arial" w:cs="Arial"/>
          <w:sz w:val="20"/>
          <w:szCs w:val="20"/>
          <w:lang w:eastAsia="ar-SA"/>
        </w:rPr>
        <w:t>.............................</w:t>
      </w:r>
      <w:r w:rsidRPr="00A06B50">
        <w:rPr>
          <w:rFonts w:ascii="Arial" w:hAnsi="Arial" w:cs="Arial"/>
          <w:sz w:val="20"/>
          <w:szCs w:val="20"/>
          <w:lang w:eastAsia="ar-SA"/>
        </w:rPr>
        <w:t>..</w:t>
      </w:r>
      <w:r w:rsidR="00DB7074" w:rsidRPr="00A06B50">
        <w:rPr>
          <w:rFonts w:ascii="Arial" w:hAnsi="Arial" w:cs="Arial"/>
          <w:sz w:val="20"/>
          <w:szCs w:val="20"/>
          <w:lang w:eastAsia="ar-SA"/>
        </w:rPr>
        <w:t>..........</w:t>
      </w:r>
      <w:r w:rsidRPr="00A06B50">
        <w:rPr>
          <w:rFonts w:ascii="Arial" w:hAnsi="Arial" w:cs="Arial"/>
          <w:sz w:val="20"/>
          <w:szCs w:val="20"/>
          <w:lang w:eastAsia="ar-SA"/>
        </w:rPr>
        <w:t>...............</w:t>
      </w:r>
    </w:p>
    <w:p w:rsidR="00DB7074" w:rsidRPr="00A06B50" w:rsidRDefault="0013454E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qualifica professionale ...............................................................</w:t>
      </w:r>
      <w:r w:rsidR="00DB7074"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</w:t>
      </w:r>
    </w:p>
    <w:p w:rsidR="0013454E" w:rsidRPr="00A06B50" w:rsidRDefault="0013454E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C.F. ..............................................</w:t>
      </w:r>
      <w:r w:rsidR="00DB7074"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</w:t>
      </w:r>
      <w:r w:rsidRPr="00A06B50">
        <w:rPr>
          <w:rFonts w:ascii="Arial" w:hAnsi="Arial" w:cs="Arial"/>
          <w:sz w:val="20"/>
          <w:szCs w:val="20"/>
          <w:lang w:eastAsia="ar-SA"/>
        </w:rPr>
        <w:t>...............</w:t>
      </w:r>
    </w:p>
    <w:p w:rsidR="00DB7074" w:rsidRPr="00A06B50" w:rsidRDefault="0013454E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6B50">
        <w:rPr>
          <w:rFonts w:ascii="Arial" w:hAnsi="Arial" w:cs="Arial"/>
          <w:sz w:val="20"/>
          <w:szCs w:val="20"/>
        </w:rPr>
        <w:t>professionale ..........................................................................................</w:t>
      </w:r>
      <w:r w:rsidR="00DB7074" w:rsidRPr="00A06B50">
        <w:rPr>
          <w:rFonts w:ascii="Arial" w:hAnsi="Arial" w:cs="Arial"/>
          <w:sz w:val="20"/>
          <w:szCs w:val="20"/>
        </w:rPr>
        <w:t>...........</w:t>
      </w:r>
    </w:p>
    <w:p w:rsidR="0013454E" w:rsidRPr="00A06B50" w:rsidRDefault="0001771D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sezione ...............</w:t>
      </w:r>
      <w:r w:rsidR="0013454E" w:rsidRPr="00A06B50">
        <w:rPr>
          <w:rFonts w:ascii="Arial" w:hAnsi="Arial" w:cs="Arial"/>
          <w:sz w:val="20"/>
          <w:szCs w:val="20"/>
        </w:rPr>
        <w:t>.</w:t>
      </w:r>
      <w:r w:rsidR="00DB7074" w:rsidRPr="00A06B50">
        <w:rPr>
          <w:rFonts w:ascii="Arial" w:hAnsi="Arial" w:cs="Arial"/>
          <w:sz w:val="20"/>
          <w:szCs w:val="20"/>
        </w:rPr>
        <w:t>..</w:t>
      </w:r>
      <w:r w:rsidR="0013454E" w:rsidRPr="00A06B50">
        <w:rPr>
          <w:rFonts w:ascii="Arial" w:hAnsi="Arial" w:cs="Arial"/>
          <w:sz w:val="20"/>
          <w:szCs w:val="20"/>
        </w:rPr>
        <w:t>......</w:t>
      </w:r>
      <w:r w:rsidR="00B26FAE" w:rsidRPr="00A06B50">
        <w:rPr>
          <w:rFonts w:ascii="Arial" w:hAnsi="Arial" w:cs="Arial"/>
          <w:sz w:val="20"/>
          <w:szCs w:val="20"/>
        </w:rPr>
        <w:t>...</w:t>
      </w:r>
      <w:r w:rsidR="0013454E" w:rsidRPr="00A06B50">
        <w:rPr>
          <w:rFonts w:ascii="Arial" w:hAnsi="Arial" w:cs="Arial"/>
          <w:sz w:val="20"/>
          <w:szCs w:val="20"/>
        </w:rPr>
        <w:t>.............. della provincia di .....</w:t>
      </w:r>
      <w:r w:rsidRPr="00A06B50">
        <w:rPr>
          <w:rFonts w:ascii="Arial" w:hAnsi="Arial" w:cs="Arial"/>
          <w:sz w:val="20"/>
          <w:szCs w:val="20"/>
        </w:rPr>
        <w:t>......</w:t>
      </w:r>
      <w:r w:rsidR="0013454E" w:rsidRPr="00A06B50">
        <w:rPr>
          <w:rFonts w:ascii="Arial" w:hAnsi="Arial" w:cs="Arial"/>
          <w:sz w:val="20"/>
          <w:szCs w:val="20"/>
        </w:rPr>
        <w:t>..</w:t>
      </w:r>
      <w:r w:rsidRPr="00A06B50">
        <w:rPr>
          <w:rFonts w:ascii="Arial" w:hAnsi="Arial" w:cs="Arial"/>
          <w:sz w:val="20"/>
          <w:szCs w:val="20"/>
        </w:rPr>
        <w:t>.</w:t>
      </w:r>
      <w:r w:rsidR="00B26FAE" w:rsidRPr="00A06B50">
        <w:rPr>
          <w:rFonts w:ascii="Arial" w:hAnsi="Arial" w:cs="Arial"/>
          <w:sz w:val="20"/>
          <w:szCs w:val="20"/>
        </w:rPr>
        <w:t>..</w:t>
      </w:r>
      <w:r w:rsidR="0013454E" w:rsidRPr="00A06B50">
        <w:rPr>
          <w:rFonts w:ascii="Arial" w:hAnsi="Arial" w:cs="Arial"/>
          <w:sz w:val="20"/>
          <w:szCs w:val="20"/>
        </w:rPr>
        <w:t>....</w:t>
      </w:r>
      <w:r w:rsidR="00DB7074" w:rsidRPr="00A06B50">
        <w:rPr>
          <w:rFonts w:ascii="Arial" w:hAnsi="Arial" w:cs="Arial"/>
          <w:sz w:val="20"/>
          <w:szCs w:val="20"/>
        </w:rPr>
        <w:t>..</w:t>
      </w:r>
      <w:r w:rsidR="0013454E" w:rsidRPr="00A06B50">
        <w:rPr>
          <w:rFonts w:ascii="Arial" w:hAnsi="Arial" w:cs="Arial"/>
          <w:sz w:val="20"/>
          <w:szCs w:val="20"/>
        </w:rPr>
        <w:t xml:space="preserve">.......... </w:t>
      </w:r>
      <w:r w:rsidRPr="00A06B50">
        <w:rPr>
          <w:rFonts w:ascii="Arial" w:hAnsi="Arial" w:cs="Arial"/>
          <w:sz w:val="20"/>
          <w:szCs w:val="20"/>
        </w:rPr>
        <w:t>dal ..........</w:t>
      </w:r>
      <w:r w:rsidR="00DB7074" w:rsidRPr="00A06B50">
        <w:rPr>
          <w:rFonts w:ascii="Arial" w:hAnsi="Arial" w:cs="Arial"/>
          <w:sz w:val="20"/>
          <w:szCs w:val="20"/>
        </w:rPr>
        <w:t>.....</w:t>
      </w:r>
      <w:r w:rsidRPr="00A06B50">
        <w:rPr>
          <w:rFonts w:ascii="Arial" w:hAnsi="Arial" w:cs="Arial"/>
          <w:sz w:val="20"/>
          <w:szCs w:val="20"/>
        </w:rPr>
        <w:t>..</w:t>
      </w:r>
      <w:r w:rsidR="00DB7074" w:rsidRPr="00A06B50">
        <w:rPr>
          <w:rFonts w:ascii="Arial" w:hAnsi="Arial" w:cs="Arial"/>
          <w:sz w:val="20"/>
          <w:szCs w:val="20"/>
        </w:rPr>
        <w:t>.......</w:t>
      </w:r>
      <w:r w:rsidRPr="00A06B50">
        <w:rPr>
          <w:rFonts w:ascii="Arial" w:hAnsi="Arial" w:cs="Arial"/>
          <w:sz w:val="20"/>
          <w:szCs w:val="20"/>
        </w:rPr>
        <w:t xml:space="preserve"> con il n.</w:t>
      </w:r>
      <w:r w:rsidR="0013454E" w:rsidRPr="00A06B50">
        <w:rPr>
          <w:rFonts w:ascii="Arial" w:hAnsi="Arial" w:cs="Arial"/>
          <w:sz w:val="20"/>
          <w:szCs w:val="20"/>
        </w:rPr>
        <w:t xml:space="preserve"> …</w:t>
      </w:r>
      <w:r w:rsidR="00DB7074" w:rsidRPr="00A06B50">
        <w:rPr>
          <w:rFonts w:ascii="Arial" w:hAnsi="Arial" w:cs="Arial"/>
          <w:sz w:val="20"/>
          <w:szCs w:val="20"/>
        </w:rPr>
        <w:t>…</w:t>
      </w:r>
    </w:p>
    <w:p w:rsidR="00DB7074" w:rsidRPr="00A06B50" w:rsidRDefault="00DB7074" w:rsidP="00573B19">
      <w:pPr>
        <w:pStyle w:val="Corpotesto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nome e cognome ...........................................................................................................................................</w:t>
      </w:r>
    </w:p>
    <w:p w:rsidR="00DB7074" w:rsidRPr="00A06B50" w:rsidRDefault="00DB7074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qualifica professionale ..................................................................................................................................</w:t>
      </w:r>
    </w:p>
    <w:p w:rsidR="00DB7074" w:rsidRPr="00A06B50" w:rsidRDefault="00DB7074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C.F. .................................................................................................................................................................</w:t>
      </w:r>
    </w:p>
    <w:p w:rsidR="00DB7074" w:rsidRPr="00A06B50" w:rsidRDefault="00DB7074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6B50">
        <w:rPr>
          <w:rFonts w:ascii="Arial" w:hAnsi="Arial" w:cs="Arial"/>
          <w:sz w:val="20"/>
          <w:szCs w:val="20"/>
        </w:rPr>
        <w:t>professionale .....................................................................................................</w:t>
      </w:r>
    </w:p>
    <w:p w:rsidR="00AF6B6D" w:rsidRPr="00A06B50" w:rsidRDefault="00AF6B6D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sezione ......................................... della provincia di ................................ dal ........................ con il n. ……</w:t>
      </w:r>
    </w:p>
    <w:p w:rsidR="00096BDD" w:rsidRPr="00A06B50" w:rsidRDefault="00096BDD" w:rsidP="00573B19">
      <w:pPr>
        <w:pStyle w:val="Corpotesto"/>
        <w:widowControl w:val="0"/>
        <w:spacing w:after="0"/>
        <w:ind w:right="-79"/>
        <w:rPr>
          <w:rFonts w:ascii="Arial" w:hAnsi="Arial" w:cs="Arial"/>
          <w:sz w:val="20"/>
          <w:szCs w:val="20"/>
          <w:lang w:eastAsia="ar-SA"/>
        </w:rPr>
      </w:pPr>
    </w:p>
    <w:p w:rsidR="00096BDD" w:rsidRPr="00A06B50" w:rsidRDefault="00D42065" w:rsidP="00573B19">
      <w:pPr>
        <w:pStyle w:val="Corpotesto"/>
        <w:widowControl w:val="0"/>
        <w:spacing w:after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096BDD" w:rsidRPr="00A06B50">
        <w:rPr>
          <w:rFonts w:ascii="Arial" w:hAnsi="Arial" w:cs="Arial"/>
          <w:sz w:val="20"/>
          <w:szCs w:val="20"/>
        </w:rPr>
        <w:tab/>
      </w:r>
      <w:r w:rsidR="00096BDD" w:rsidRPr="00A06B50">
        <w:rPr>
          <w:rFonts w:ascii="Arial" w:hAnsi="Arial" w:cs="Arial"/>
          <w:b/>
          <w:sz w:val="20"/>
          <w:szCs w:val="20"/>
          <w:u w:val="single"/>
        </w:rPr>
        <w:t>legale rappresentante di società di professionisti</w:t>
      </w:r>
      <w:r w:rsidR="00096BDD" w:rsidRPr="00A06B50">
        <w:rPr>
          <w:rFonts w:ascii="Arial" w:hAnsi="Arial" w:cs="Arial"/>
          <w:sz w:val="20"/>
          <w:szCs w:val="20"/>
        </w:rPr>
        <w:t xml:space="preserve"> </w:t>
      </w:r>
      <w:r w:rsidR="00806326">
        <w:rPr>
          <w:rFonts w:ascii="Arial" w:hAnsi="Arial" w:cs="Arial"/>
          <w:sz w:val="20"/>
          <w:szCs w:val="20"/>
        </w:rPr>
        <w:t>(art. 46</w:t>
      </w:r>
      <w:r w:rsidR="00102661" w:rsidRPr="00A06B50">
        <w:rPr>
          <w:rFonts w:ascii="Arial" w:hAnsi="Arial" w:cs="Arial"/>
          <w:sz w:val="20"/>
          <w:szCs w:val="20"/>
        </w:rPr>
        <w:t xml:space="preserve">, comma 1, </w:t>
      </w:r>
      <w:r w:rsidR="009F42DE" w:rsidRPr="00A06B50">
        <w:rPr>
          <w:rFonts w:ascii="Arial" w:hAnsi="Arial" w:cs="Arial"/>
          <w:sz w:val="20"/>
          <w:szCs w:val="20"/>
        </w:rPr>
        <w:t xml:space="preserve">lett. </w:t>
      </w:r>
      <w:r w:rsidR="00806326">
        <w:rPr>
          <w:rFonts w:ascii="Arial" w:hAnsi="Arial" w:cs="Arial"/>
          <w:sz w:val="20"/>
          <w:szCs w:val="20"/>
        </w:rPr>
        <w:t>b</w:t>
      </w:r>
      <w:r w:rsidR="00096BDD" w:rsidRPr="00A06B50">
        <w:rPr>
          <w:rFonts w:ascii="Arial" w:hAnsi="Arial" w:cs="Arial"/>
          <w:sz w:val="20"/>
          <w:szCs w:val="20"/>
        </w:rPr>
        <w:t xml:space="preserve"> D. </w:t>
      </w:r>
      <w:proofErr w:type="spellStart"/>
      <w:r w:rsidR="00096BDD" w:rsidRPr="00A06B50">
        <w:rPr>
          <w:rFonts w:ascii="Arial" w:hAnsi="Arial" w:cs="Arial"/>
          <w:sz w:val="20"/>
          <w:szCs w:val="20"/>
        </w:rPr>
        <w:t>Lgs</w:t>
      </w:r>
      <w:proofErr w:type="spellEnd"/>
      <w:r w:rsidR="00096BDD" w:rsidRPr="00A06B50">
        <w:rPr>
          <w:rFonts w:ascii="Arial" w:hAnsi="Arial" w:cs="Arial"/>
          <w:sz w:val="20"/>
          <w:szCs w:val="20"/>
        </w:rPr>
        <w:t>. n.</w:t>
      </w:r>
      <w:r w:rsidR="00102661" w:rsidRPr="00A06B50">
        <w:rPr>
          <w:rFonts w:ascii="Arial" w:hAnsi="Arial" w:cs="Arial"/>
          <w:sz w:val="20"/>
          <w:szCs w:val="20"/>
        </w:rPr>
        <w:t xml:space="preserve"> </w:t>
      </w:r>
      <w:r w:rsidR="00806326">
        <w:rPr>
          <w:rFonts w:ascii="Arial" w:hAnsi="Arial" w:cs="Arial"/>
          <w:sz w:val="20"/>
          <w:szCs w:val="20"/>
        </w:rPr>
        <w:t>50</w:t>
      </w:r>
      <w:r w:rsidR="00096BDD" w:rsidRPr="00A06B50">
        <w:rPr>
          <w:rFonts w:ascii="Arial" w:hAnsi="Arial" w:cs="Arial"/>
          <w:sz w:val="20"/>
          <w:szCs w:val="20"/>
        </w:rPr>
        <w:t>/</w:t>
      </w:r>
      <w:r w:rsidR="00102661" w:rsidRPr="00A06B50">
        <w:rPr>
          <w:rFonts w:ascii="Arial" w:hAnsi="Arial" w:cs="Arial"/>
          <w:sz w:val="20"/>
          <w:szCs w:val="20"/>
        </w:rPr>
        <w:t>20</w:t>
      </w:r>
      <w:r w:rsidR="00806326">
        <w:rPr>
          <w:rFonts w:ascii="Arial" w:hAnsi="Arial" w:cs="Arial"/>
          <w:sz w:val="20"/>
          <w:szCs w:val="20"/>
        </w:rPr>
        <w:t>16</w:t>
      </w:r>
      <w:r w:rsidR="00096BDD" w:rsidRPr="00A06B50">
        <w:rPr>
          <w:rFonts w:ascii="Arial" w:hAnsi="Arial" w:cs="Arial"/>
          <w:sz w:val="20"/>
          <w:szCs w:val="20"/>
        </w:rPr>
        <w:t xml:space="preserve">) </w:t>
      </w:r>
      <w:r w:rsidR="00096BDD" w:rsidRPr="00A06B50">
        <w:rPr>
          <w:rFonts w:ascii="Arial" w:hAnsi="Arial" w:cs="Arial"/>
          <w:b/>
          <w:sz w:val="20"/>
          <w:szCs w:val="20"/>
        </w:rPr>
        <w:t xml:space="preserve">o </w:t>
      </w:r>
      <w:r w:rsidR="00096BDD" w:rsidRPr="00A06B50">
        <w:rPr>
          <w:rFonts w:ascii="Arial" w:hAnsi="Arial" w:cs="Arial"/>
          <w:b/>
          <w:sz w:val="20"/>
          <w:szCs w:val="20"/>
          <w:u w:val="single"/>
        </w:rPr>
        <w:t xml:space="preserve">di </w:t>
      </w:r>
      <w:r w:rsidR="00270793" w:rsidRPr="00A06B50">
        <w:rPr>
          <w:rFonts w:ascii="Arial" w:hAnsi="Arial" w:cs="Arial"/>
          <w:b/>
          <w:sz w:val="20"/>
          <w:szCs w:val="20"/>
          <w:u w:val="single"/>
        </w:rPr>
        <w:t xml:space="preserve">società di </w:t>
      </w:r>
      <w:r w:rsidR="00096BDD" w:rsidRPr="00A06B50">
        <w:rPr>
          <w:rFonts w:ascii="Arial" w:hAnsi="Arial" w:cs="Arial"/>
          <w:b/>
          <w:sz w:val="20"/>
          <w:szCs w:val="20"/>
          <w:u w:val="single"/>
        </w:rPr>
        <w:t>ingegneria</w:t>
      </w:r>
      <w:r w:rsidR="00102661" w:rsidRPr="00A06B50">
        <w:rPr>
          <w:rFonts w:ascii="Arial" w:hAnsi="Arial" w:cs="Arial"/>
          <w:sz w:val="20"/>
          <w:szCs w:val="20"/>
        </w:rPr>
        <w:t xml:space="preserve"> (art. 90</w:t>
      </w:r>
      <w:r w:rsidR="00806326" w:rsidRPr="00806326">
        <w:rPr>
          <w:rFonts w:ascii="Arial" w:hAnsi="Arial" w:cs="Arial"/>
          <w:sz w:val="20"/>
          <w:szCs w:val="20"/>
        </w:rPr>
        <w:t xml:space="preserve"> </w:t>
      </w:r>
      <w:r w:rsidR="00806326">
        <w:rPr>
          <w:rFonts w:ascii="Arial" w:hAnsi="Arial" w:cs="Arial"/>
          <w:sz w:val="20"/>
          <w:szCs w:val="20"/>
        </w:rPr>
        <w:t>art. 46</w:t>
      </w:r>
      <w:r w:rsidR="00806326" w:rsidRPr="00A06B50">
        <w:rPr>
          <w:rFonts w:ascii="Arial" w:hAnsi="Arial" w:cs="Arial"/>
          <w:sz w:val="20"/>
          <w:szCs w:val="20"/>
        </w:rPr>
        <w:t xml:space="preserve">, comma 1, lett. </w:t>
      </w:r>
      <w:r w:rsidR="00806326">
        <w:rPr>
          <w:rFonts w:ascii="Arial" w:hAnsi="Arial" w:cs="Arial"/>
          <w:sz w:val="20"/>
          <w:szCs w:val="20"/>
        </w:rPr>
        <w:t>a</w:t>
      </w:r>
      <w:r w:rsidR="00806326" w:rsidRPr="00A06B50">
        <w:rPr>
          <w:rFonts w:ascii="Arial" w:hAnsi="Arial" w:cs="Arial"/>
          <w:sz w:val="20"/>
          <w:szCs w:val="20"/>
        </w:rPr>
        <w:t xml:space="preserve"> D. </w:t>
      </w:r>
      <w:proofErr w:type="spellStart"/>
      <w:r w:rsidR="00806326" w:rsidRPr="00A06B50">
        <w:rPr>
          <w:rFonts w:ascii="Arial" w:hAnsi="Arial" w:cs="Arial"/>
          <w:sz w:val="20"/>
          <w:szCs w:val="20"/>
        </w:rPr>
        <w:t>Lgs</w:t>
      </w:r>
      <w:proofErr w:type="spellEnd"/>
      <w:r w:rsidR="00806326" w:rsidRPr="00A06B50">
        <w:rPr>
          <w:rFonts w:ascii="Arial" w:hAnsi="Arial" w:cs="Arial"/>
          <w:sz w:val="20"/>
          <w:szCs w:val="20"/>
        </w:rPr>
        <w:t xml:space="preserve">. n. </w:t>
      </w:r>
      <w:r w:rsidR="00806326">
        <w:rPr>
          <w:rFonts w:ascii="Arial" w:hAnsi="Arial" w:cs="Arial"/>
          <w:sz w:val="20"/>
          <w:szCs w:val="20"/>
        </w:rPr>
        <w:t>50</w:t>
      </w:r>
      <w:r w:rsidR="00806326" w:rsidRPr="00A06B50">
        <w:rPr>
          <w:rFonts w:ascii="Arial" w:hAnsi="Arial" w:cs="Arial"/>
          <w:sz w:val="20"/>
          <w:szCs w:val="20"/>
        </w:rPr>
        <w:t>/20</w:t>
      </w:r>
      <w:r w:rsidR="00806326">
        <w:rPr>
          <w:rFonts w:ascii="Arial" w:hAnsi="Arial" w:cs="Arial"/>
          <w:sz w:val="20"/>
          <w:szCs w:val="20"/>
        </w:rPr>
        <w:t>16</w:t>
      </w:r>
      <w:r w:rsidR="00270793" w:rsidRPr="00A06B50">
        <w:rPr>
          <w:rFonts w:ascii="Arial" w:hAnsi="Arial" w:cs="Arial"/>
          <w:sz w:val="20"/>
          <w:szCs w:val="20"/>
        </w:rPr>
        <w:t>.</w:t>
      </w:r>
      <w:r w:rsidR="009F42DE" w:rsidRPr="00A06B50">
        <w:rPr>
          <w:rFonts w:ascii="Arial" w:hAnsi="Arial" w:cs="Arial"/>
          <w:sz w:val="20"/>
          <w:szCs w:val="20"/>
        </w:rPr>
        <w:t xml:space="preserve">) </w:t>
      </w:r>
      <w:r w:rsidR="00F23759" w:rsidRPr="00A06B50">
        <w:rPr>
          <w:rFonts w:ascii="Arial" w:hAnsi="Arial" w:cs="Arial"/>
          <w:sz w:val="20"/>
          <w:szCs w:val="20"/>
        </w:rPr>
        <w:t>avente la seguente denominazione/ragione sociale</w:t>
      </w:r>
      <w:r w:rsidR="00522FB4" w:rsidRPr="00A06B50">
        <w:rPr>
          <w:rFonts w:ascii="Arial" w:hAnsi="Arial" w:cs="Arial"/>
          <w:sz w:val="20"/>
          <w:szCs w:val="20"/>
        </w:rPr>
        <w:t xml:space="preserve"> “…………………</w:t>
      </w:r>
      <w:r w:rsidR="00F23759" w:rsidRPr="00A06B50">
        <w:rPr>
          <w:rFonts w:ascii="Arial" w:hAnsi="Arial" w:cs="Arial"/>
          <w:sz w:val="20"/>
          <w:szCs w:val="20"/>
        </w:rPr>
        <w:t>…….</w:t>
      </w:r>
      <w:r w:rsidR="00270793" w:rsidRPr="00A06B50">
        <w:rPr>
          <w:rFonts w:ascii="Arial" w:hAnsi="Arial" w:cs="Arial"/>
          <w:sz w:val="20"/>
          <w:szCs w:val="20"/>
        </w:rPr>
        <w:t>......................................</w:t>
      </w:r>
      <w:r w:rsidR="00096BDD" w:rsidRPr="00A06B50">
        <w:rPr>
          <w:rFonts w:ascii="Arial" w:hAnsi="Arial" w:cs="Arial"/>
          <w:sz w:val="20"/>
          <w:szCs w:val="20"/>
        </w:rPr>
        <w:t>................</w:t>
      </w:r>
      <w:r w:rsidR="00522FB4" w:rsidRPr="00A06B50">
        <w:rPr>
          <w:rFonts w:ascii="Arial" w:hAnsi="Arial" w:cs="Arial"/>
          <w:sz w:val="20"/>
          <w:szCs w:val="20"/>
        </w:rPr>
        <w:t>...........</w:t>
      </w:r>
      <w:r w:rsidR="00096BDD" w:rsidRPr="00A06B50">
        <w:rPr>
          <w:rFonts w:ascii="Arial" w:hAnsi="Arial" w:cs="Arial"/>
          <w:sz w:val="20"/>
          <w:szCs w:val="20"/>
        </w:rPr>
        <w:t>..</w:t>
      </w:r>
      <w:r w:rsidR="009F42DE" w:rsidRPr="00A06B50">
        <w:rPr>
          <w:rFonts w:ascii="Arial" w:hAnsi="Arial" w:cs="Arial"/>
          <w:sz w:val="20"/>
          <w:szCs w:val="20"/>
        </w:rPr>
        <w:t>..................”</w:t>
      </w:r>
    </w:p>
    <w:p w:rsidR="00270793" w:rsidRPr="00A06B50" w:rsidRDefault="00096BDD" w:rsidP="00573B19">
      <w:pPr>
        <w:pStyle w:val="Corpotesto"/>
        <w:widowControl w:val="0"/>
        <w:spacing w:after="0"/>
        <w:ind w:right="-79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P. IVA .......................</w:t>
      </w:r>
      <w:r w:rsidR="00270793" w:rsidRPr="00A06B50">
        <w:rPr>
          <w:rFonts w:ascii="Arial" w:hAnsi="Arial" w:cs="Arial"/>
          <w:sz w:val="20"/>
          <w:szCs w:val="20"/>
        </w:rPr>
        <w:t>......</w:t>
      </w:r>
      <w:r w:rsidRPr="00A06B50">
        <w:rPr>
          <w:rFonts w:ascii="Arial" w:hAnsi="Arial" w:cs="Arial"/>
          <w:sz w:val="20"/>
          <w:szCs w:val="20"/>
        </w:rPr>
        <w:t>............. sede legale in ......................................................................</w:t>
      </w:r>
      <w:r w:rsidR="00270793" w:rsidRPr="00A06B50">
        <w:rPr>
          <w:rFonts w:ascii="Arial" w:hAnsi="Arial" w:cs="Arial"/>
          <w:sz w:val="20"/>
          <w:szCs w:val="20"/>
        </w:rPr>
        <w:t>............................</w:t>
      </w:r>
    </w:p>
    <w:p w:rsidR="00096BDD" w:rsidRPr="00A06B50" w:rsidRDefault="00096BDD" w:rsidP="00573B19">
      <w:pPr>
        <w:pStyle w:val="Corpotesto"/>
        <w:widowControl w:val="0"/>
        <w:spacing w:after="0"/>
        <w:ind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prov. .......................... via/piazza ..................................................</w:t>
      </w:r>
      <w:r w:rsidR="00BC5578" w:rsidRPr="00A06B50">
        <w:rPr>
          <w:rFonts w:ascii="Arial" w:hAnsi="Arial" w:cs="Arial"/>
          <w:sz w:val="20"/>
          <w:szCs w:val="20"/>
        </w:rPr>
        <w:t xml:space="preserve">.................................................... </w:t>
      </w:r>
      <w:r w:rsidRPr="00A06B50">
        <w:rPr>
          <w:rFonts w:ascii="Arial" w:hAnsi="Arial" w:cs="Arial"/>
          <w:sz w:val="20"/>
          <w:szCs w:val="20"/>
        </w:rPr>
        <w:t xml:space="preserve">n. </w:t>
      </w:r>
      <w:r w:rsidR="00270793" w:rsidRPr="00A06B50">
        <w:rPr>
          <w:rFonts w:ascii="Arial" w:hAnsi="Arial" w:cs="Arial"/>
          <w:sz w:val="20"/>
          <w:szCs w:val="20"/>
        </w:rPr>
        <w:t>..</w:t>
      </w:r>
      <w:r w:rsidRPr="00A06B50">
        <w:rPr>
          <w:rFonts w:ascii="Arial" w:hAnsi="Arial" w:cs="Arial"/>
          <w:sz w:val="20"/>
          <w:szCs w:val="20"/>
        </w:rPr>
        <w:t>....</w:t>
      </w:r>
      <w:r w:rsidR="00270793" w:rsidRPr="00A06B50">
        <w:rPr>
          <w:rFonts w:ascii="Arial" w:hAnsi="Arial" w:cs="Arial"/>
          <w:sz w:val="20"/>
          <w:szCs w:val="20"/>
        </w:rPr>
        <w:t>...</w:t>
      </w:r>
      <w:r w:rsidR="008B79E3" w:rsidRPr="00A06B50">
        <w:rPr>
          <w:rFonts w:ascii="Arial" w:hAnsi="Arial" w:cs="Arial"/>
          <w:sz w:val="20"/>
          <w:szCs w:val="20"/>
        </w:rPr>
        <w:t>......, tel. ............</w:t>
      </w:r>
      <w:r w:rsidRPr="00A06B50">
        <w:rPr>
          <w:rFonts w:ascii="Arial" w:hAnsi="Arial" w:cs="Arial"/>
          <w:sz w:val="20"/>
          <w:szCs w:val="20"/>
        </w:rPr>
        <w:t>.......</w:t>
      </w:r>
      <w:r w:rsidR="008B79E3" w:rsidRPr="00A06B50">
        <w:rPr>
          <w:rFonts w:ascii="Arial" w:hAnsi="Arial" w:cs="Arial"/>
          <w:sz w:val="20"/>
          <w:szCs w:val="20"/>
        </w:rPr>
        <w:t>.......</w:t>
      </w:r>
      <w:r w:rsidR="00BB5EEE" w:rsidRPr="00A06B50">
        <w:rPr>
          <w:rFonts w:ascii="Arial" w:hAnsi="Arial" w:cs="Arial"/>
          <w:sz w:val="20"/>
          <w:szCs w:val="20"/>
        </w:rPr>
        <w:t>..</w:t>
      </w:r>
      <w:r w:rsidR="008B79E3" w:rsidRPr="00A06B50">
        <w:rPr>
          <w:rFonts w:ascii="Arial" w:hAnsi="Arial" w:cs="Arial"/>
          <w:sz w:val="20"/>
          <w:szCs w:val="20"/>
        </w:rPr>
        <w:t>.... fax ....</w:t>
      </w:r>
      <w:r w:rsidR="00270793" w:rsidRPr="00A06B50">
        <w:rPr>
          <w:rFonts w:ascii="Arial" w:hAnsi="Arial" w:cs="Arial"/>
          <w:sz w:val="20"/>
          <w:szCs w:val="20"/>
        </w:rPr>
        <w:t>....</w:t>
      </w:r>
      <w:r w:rsidRPr="00A06B50">
        <w:rPr>
          <w:rFonts w:ascii="Arial" w:hAnsi="Arial" w:cs="Arial"/>
          <w:sz w:val="20"/>
          <w:szCs w:val="20"/>
        </w:rPr>
        <w:t>...</w:t>
      </w:r>
      <w:r w:rsidR="008B79E3" w:rsidRPr="00A06B50">
        <w:rPr>
          <w:rFonts w:ascii="Arial" w:hAnsi="Arial" w:cs="Arial"/>
          <w:sz w:val="20"/>
          <w:szCs w:val="20"/>
        </w:rPr>
        <w:t>.............................</w:t>
      </w:r>
      <w:r w:rsidRPr="00A06B50">
        <w:rPr>
          <w:rFonts w:ascii="Arial" w:hAnsi="Arial" w:cs="Arial"/>
          <w:sz w:val="20"/>
          <w:szCs w:val="20"/>
        </w:rPr>
        <w:t xml:space="preserve">.......... </w:t>
      </w:r>
      <w:r w:rsidR="008B79E3" w:rsidRPr="00A06B50">
        <w:rPr>
          <w:rFonts w:ascii="Arial" w:hAnsi="Arial" w:cs="Arial"/>
          <w:sz w:val="20"/>
          <w:szCs w:val="20"/>
        </w:rPr>
        <w:t>e-mail ………………...……………</w:t>
      </w:r>
      <w:proofErr w:type="gramStart"/>
      <w:r w:rsidR="008B79E3" w:rsidRPr="00A06B50">
        <w:rPr>
          <w:rFonts w:ascii="Arial" w:hAnsi="Arial" w:cs="Arial"/>
          <w:sz w:val="20"/>
          <w:szCs w:val="20"/>
        </w:rPr>
        <w:t>…….</w:t>
      </w:r>
      <w:proofErr w:type="gramEnd"/>
      <w:r w:rsidR="008B79E3" w:rsidRPr="00A06B50">
        <w:rPr>
          <w:rFonts w:ascii="Arial" w:hAnsi="Arial" w:cs="Arial"/>
          <w:sz w:val="20"/>
          <w:szCs w:val="20"/>
        </w:rPr>
        <w:t xml:space="preserve">…… </w:t>
      </w:r>
      <w:r w:rsidR="000D7CB8" w:rsidRPr="00A06B50">
        <w:rPr>
          <w:rFonts w:ascii="Arial" w:hAnsi="Arial" w:cs="Arial"/>
          <w:sz w:val="20"/>
          <w:szCs w:val="20"/>
        </w:rPr>
        <w:t>pec …………</w:t>
      </w:r>
      <w:proofErr w:type="gramStart"/>
      <w:r w:rsidR="000D7CB8" w:rsidRPr="00A06B50">
        <w:rPr>
          <w:rFonts w:ascii="Arial" w:hAnsi="Arial" w:cs="Arial"/>
          <w:sz w:val="20"/>
          <w:szCs w:val="20"/>
        </w:rPr>
        <w:t>……</w:t>
      </w:r>
      <w:r w:rsidR="00A75537" w:rsidRPr="00A06B50">
        <w:rPr>
          <w:rFonts w:ascii="Arial" w:hAnsi="Arial" w:cs="Arial"/>
          <w:sz w:val="20"/>
          <w:szCs w:val="20"/>
        </w:rPr>
        <w:t>.</w:t>
      </w:r>
      <w:proofErr w:type="gramEnd"/>
      <w:r w:rsidR="00A75537" w:rsidRPr="00A06B50">
        <w:rPr>
          <w:rFonts w:ascii="Arial" w:hAnsi="Arial" w:cs="Arial"/>
          <w:sz w:val="20"/>
          <w:szCs w:val="20"/>
        </w:rPr>
        <w:t>.</w:t>
      </w:r>
      <w:r w:rsidR="000D7CB8" w:rsidRPr="00A06B50">
        <w:rPr>
          <w:rFonts w:ascii="Arial" w:hAnsi="Arial" w:cs="Arial"/>
          <w:sz w:val="20"/>
          <w:szCs w:val="20"/>
        </w:rPr>
        <w:t xml:space="preserve">………… </w:t>
      </w:r>
      <w:r w:rsidRPr="00A06B50">
        <w:rPr>
          <w:rFonts w:ascii="Arial" w:hAnsi="Arial" w:cs="Arial"/>
          <w:sz w:val="20"/>
          <w:szCs w:val="20"/>
        </w:rPr>
        <w:t xml:space="preserve">e composta da </w:t>
      </w:r>
      <w:r w:rsidRPr="00A06B50">
        <w:rPr>
          <w:rFonts w:ascii="Arial" w:hAnsi="Arial" w:cs="Arial"/>
          <w:sz w:val="20"/>
          <w:szCs w:val="20"/>
          <w:lang w:eastAsia="ar-SA"/>
        </w:rPr>
        <w:t>(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>riportare</w:t>
      </w:r>
      <w:r w:rsidRPr="00A06B50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>nominativo</w:t>
      </w:r>
      <w:r w:rsidR="00270793" w:rsidRPr="00A06B50">
        <w:rPr>
          <w:rFonts w:ascii="Arial" w:hAnsi="Arial" w:cs="Arial"/>
          <w:bCs/>
          <w:sz w:val="20"/>
          <w:szCs w:val="20"/>
          <w:lang w:eastAsia="ar-SA"/>
        </w:rPr>
        <w:t>,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 xml:space="preserve"> qualifica professionale e </w:t>
      </w:r>
      <w:proofErr w:type="spellStart"/>
      <w:r w:rsidRPr="00A06B50">
        <w:rPr>
          <w:rFonts w:ascii="Arial" w:hAnsi="Arial" w:cs="Arial"/>
          <w:bCs/>
          <w:sz w:val="20"/>
          <w:szCs w:val="20"/>
          <w:lang w:eastAsia="ar-SA"/>
        </w:rPr>
        <w:t>c.f.</w:t>
      </w:r>
      <w:proofErr w:type="spellEnd"/>
      <w:r w:rsidRPr="00A06B50">
        <w:rPr>
          <w:rFonts w:ascii="Arial" w:hAnsi="Arial" w:cs="Arial"/>
          <w:bCs/>
          <w:sz w:val="20"/>
          <w:szCs w:val="20"/>
          <w:lang w:eastAsia="ar-SA"/>
        </w:rPr>
        <w:t xml:space="preserve"> di ogni socio</w:t>
      </w:r>
      <w:r w:rsidRPr="00A06B50">
        <w:rPr>
          <w:rFonts w:ascii="Arial" w:hAnsi="Arial" w:cs="Arial"/>
          <w:sz w:val="20"/>
          <w:szCs w:val="20"/>
          <w:lang w:eastAsia="ar-SA"/>
        </w:rPr>
        <w:t>):</w:t>
      </w:r>
    </w:p>
    <w:p w:rsidR="00270793" w:rsidRPr="00A06B50" w:rsidRDefault="00270793" w:rsidP="00573B19">
      <w:pPr>
        <w:pStyle w:val="Corpotesto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nome e cognome ...........................................................................................................................................</w:t>
      </w:r>
    </w:p>
    <w:p w:rsidR="00270793" w:rsidRPr="00A06B50" w:rsidRDefault="00270793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qualifica professionale ...................................................................................................................................</w:t>
      </w:r>
    </w:p>
    <w:p w:rsidR="00270793" w:rsidRPr="00A06B50" w:rsidRDefault="00270793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C.F. .................................................................................................................................................................</w:t>
      </w:r>
    </w:p>
    <w:p w:rsidR="00270793" w:rsidRPr="00A06B50" w:rsidRDefault="00270793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6B50">
        <w:rPr>
          <w:rFonts w:ascii="Arial" w:hAnsi="Arial" w:cs="Arial"/>
          <w:sz w:val="20"/>
          <w:szCs w:val="20"/>
        </w:rPr>
        <w:t>professionale ....................................................................................................</w:t>
      </w:r>
    </w:p>
    <w:p w:rsidR="00AF6B6D" w:rsidRPr="00A06B50" w:rsidRDefault="00AF6B6D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sezione ......................................... della provincia di ................................ dal ........................ con il n. ……</w:t>
      </w:r>
    </w:p>
    <w:p w:rsidR="00270793" w:rsidRPr="00A06B50" w:rsidRDefault="00270793" w:rsidP="00573B19">
      <w:pPr>
        <w:pStyle w:val="Corpotesto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nome e cognome ...........................................................................................................................................</w:t>
      </w:r>
    </w:p>
    <w:p w:rsidR="00270793" w:rsidRPr="00A06B50" w:rsidRDefault="00270793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qualifica professionale ...................................................................................................................................</w:t>
      </w:r>
    </w:p>
    <w:p w:rsidR="00270793" w:rsidRPr="00A06B50" w:rsidRDefault="00270793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lastRenderedPageBreak/>
        <w:t>C.F. .................................................................................................................................................................</w:t>
      </w:r>
    </w:p>
    <w:p w:rsidR="00270793" w:rsidRPr="00A06B50" w:rsidRDefault="00270793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6B50">
        <w:rPr>
          <w:rFonts w:ascii="Arial" w:hAnsi="Arial" w:cs="Arial"/>
          <w:sz w:val="20"/>
          <w:szCs w:val="20"/>
        </w:rPr>
        <w:t>professionale .....................................</w:t>
      </w:r>
      <w:r w:rsidR="00102661" w:rsidRPr="00A06B50">
        <w:rPr>
          <w:rFonts w:ascii="Arial" w:hAnsi="Arial" w:cs="Arial"/>
          <w:sz w:val="20"/>
          <w:szCs w:val="20"/>
        </w:rPr>
        <w:t>.</w:t>
      </w:r>
      <w:r w:rsidRPr="00A06B50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F6B6D" w:rsidRPr="00A06B50" w:rsidRDefault="00AF6B6D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sezione ......................................... della provincia di ................................ dal ........................ con il n. ……</w:t>
      </w:r>
    </w:p>
    <w:p w:rsidR="00E47F39" w:rsidRPr="00A06B50" w:rsidRDefault="00E47F39" w:rsidP="00573B19">
      <w:pPr>
        <w:pStyle w:val="Corpotesto"/>
        <w:widowControl w:val="0"/>
        <w:spacing w:after="0"/>
        <w:ind w:right="-79"/>
        <w:rPr>
          <w:rFonts w:ascii="Arial" w:hAnsi="Arial" w:cs="Arial"/>
          <w:sz w:val="20"/>
          <w:szCs w:val="20"/>
        </w:rPr>
      </w:pPr>
    </w:p>
    <w:p w:rsidR="00096BDD" w:rsidRPr="00A06B50" w:rsidRDefault="00096BDD" w:rsidP="00573B19">
      <w:pPr>
        <w:pStyle w:val="Corpotesto"/>
        <w:widowControl w:val="0"/>
        <w:spacing w:after="0"/>
        <w:ind w:right="-79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la quale ha come Responsabile della Progettazione (per le </w:t>
      </w:r>
      <w:r w:rsidR="00E1017F" w:rsidRPr="00A06B50">
        <w:rPr>
          <w:rFonts w:ascii="Arial" w:hAnsi="Arial" w:cs="Arial"/>
          <w:bCs/>
          <w:sz w:val="20"/>
          <w:szCs w:val="20"/>
        </w:rPr>
        <w:t>società</w:t>
      </w:r>
      <w:r w:rsidRPr="00A06B50">
        <w:rPr>
          <w:rFonts w:ascii="Arial" w:hAnsi="Arial" w:cs="Arial"/>
          <w:bCs/>
          <w:sz w:val="20"/>
          <w:szCs w:val="20"/>
        </w:rPr>
        <w:t xml:space="preserve"> di professioni</w:t>
      </w:r>
      <w:r w:rsidR="00D85217" w:rsidRPr="00A06B50">
        <w:rPr>
          <w:rFonts w:ascii="Arial" w:hAnsi="Arial" w:cs="Arial"/>
          <w:bCs/>
          <w:sz w:val="20"/>
          <w:szCs w:val="20"/>
        </w:rPr>
        <w:t>sti</w:t>
      </w:r>
      <w:r w:rsidR="002F08F8" w:rsidRPr="00A06B50">
        <w:rPr>
          <w:rFonts w:ascii="Arial" w:hAnsi="Arial" w:cs="Arial"/>
          <w:sz w:val="20"/>
          <w:szCs w:val="20"/>
        </w:rPr>
        <w:t xml:space="preserve">) o Direttore </w:t>
      </w:r>
      <w:r w:rsidRPr="00A06B50">
        <w:rPr>
          <w:rFonts w:ascii="Arial" w:hAnsi="Arial" w:cs="Arial"/>
          <w:sz w:val="20"/>
          <w:szCs w:val="20"/>
        </w:rPr>
        <w:t>Tecnico (per l</w:t>
      </w:r>
      <w:r w:rsidR="00E47F39" w:rsidRPr="00A06B50">
        <w:rPr>
          <w:rFonts w:ascii="Arial" w:hAnsi="Arial" w:cs="Arial"/>
          <w:sz w:val="20"/>
          <w:szCs w:val="20"/>
        </w:rPr>
        <w:t>e</w:t>
      </w:r>
      <w:r w:rsidRPr="00A06B50">
        <w:rPr>
          <w:rFonts w:ascii="Arial" w:hAnsi="Arial" w:cs="Arial"/>
          <w:sz w:val="20"/>
          <w:szCs w:val="20"/>
        </w:rPr>
        <w:t xml:space="preserve"> </w:t>
      </w:r>
      <w:r w:rsidR="00E1017F" w:rsidRPr="00A06B50">
        <w:rPr>
          <w:rFonts w:ascii="Arial" w:hAnsi="Arial" w:cs="Arial"/>
          <w:bCs/>
          <w:sz w:val="20"/>
          <w:szCs w:val="20"/>
        </w:rPr>
        <w:t>società</w:t>
      </w:r>
      <w:r w:rsidRPr="00A06B50">
        <w:rPr>
          <w:rFonts w:ascii="Arial" w:hAnsi="Arial" w:cs="Arial"/>
          <w:bCs/>
          <w:sz w:val="20"/>
          <w:szCs w:val="20"/>
        </w:rPr>
        <w:t xml:space="preserve"> di ingegneria</w:t>
      </w:r>
      <w:r w:rsidRPr="00A06B50">
        <w:rPr>
          <w:rFonts w:ascii="Arial" w:hAnsi="Arial" w:cs="Arial"/>
          <w:sz w:val="20"/>
          <w:szCs w:val="20"/>
        </w:rPr>
        <w:t>):</w:t>
      </w:r>
    </w:p>
    <w:p w:rsidR="00E47F39" w:rsidRPr="00A06B50" w:rsidRDefault="00096BDD" w:rsidP="00573B19">
      <w:pPr>
        <w:pStyle w:val="Corpotesto"/>
        <w:widowControl w:val="0"/>
        <w:spacing w:after="0"/>
        <w:ind w:right="-79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nome e cognome .................................................</w:t>
      </w:r>
      <w:r w:rsidR="00102661" w:rsidRPr="00A06B50">
        <w:rPr>
          <w:rFonts w:ascii="Arial" w:hAnsi="Arial" w:cs="Arial"/>
          <w:sz w:val="20"/>
          <w:szCs w:val="20"/>
          <w:lang w:eastAsia="ar-SA"/>
        </w:rPr>
        <w:t>..</w:t>
      </w:r>
      <w:r w:rsidRPr="00A06B50">
        <w:rPr>
          <w:rFonts w:ascii="Arial" w:hAnsi="Arial" w:cs="Arial"/>
          <w:sz w:val="20"/>
          <w:szCs w:val="20"/>
          <w:lang w:eastAsia="ar-SA"/>
        </w:rPr>
        <w:t>...</w:t>
      </w:r>
      <w:r w:rsidR="00E47F39" w:rsidRPr="00A06B50">
        <w:rPr>
          <w:rFonts w:ascii="Arial" w:hAnsi="Arial" w:cs="Arial"/>
          <w:sz w:val="20"/>
          <w:szCs w:val="20"/>
          <w:lang w:eastAsia="ar-SA"/>
        </w:rPr>
        <w:t>...........</w:t>
      </w:r>
      <w:r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.....................................................</w:t>
      </w:r>
      <w:r w:rsidR="00E47F39" w:rsidRPr="00A06B50">
        <w:rPr>
          <w:rFonts w:ascii="Arial" w:hAnsi="Arial" w:cs="Arial"/>
          <w:sz w:val="20"/>
          <w:szCs w:val="20"/>
          <w:lang w:eastAsia="ar-SA"/>
        </w:rPr>
        <w:t>....</w:t>
      </w:r>
      <w:r w:rsidRPr="00A06B50">
        <w:rPr>
          <w:rFonts w:ascii="Arial" w:hAnsi="Arial" w:cs="Arial"/>
          <w:sz w:val="20"/>
          <w:szCs w:val="20"/>
          <w:lang w:eastAsia="ar-SA"/>
        </w:rPr>
        <w:t>.....</w:t>
      </w:r>
      <w:r w:rsidR="00E47F39" w:rsidRPr="00A06B50">
        <w:rPr>
          <w:rFonts w:ascii="Arial" w:hAnsi="Arial" w:cs="Arial"/>
          <w:sz w:val="20"/>
          <w:szCs w:val="20"/>
          <w:lang w:eastAsia="ar-SA"/>
        </w:rPr>
        <w:t>..................</w:t>
      </w:r>
    </w:p>
    <w:p w:rsidR="00E47F39" w:rsidRPr="00A06B50" w:rsidRDefault="00096BDD" w:rsidP="00573B19">
      <w:pPr>
        <w:pStyle w:val="Corpotesto"/>
        <w:widowControl w:val="0"/>
        <w:spacing w:after="0"/>
        <w:ind w:right="-79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qualifica </w:t>
      </w:r>
      <w:proofErr w:type="gramStart"/>
      <w:r w:rsidRPr="00A06B50">
        <w:rPr>
          <w:rFonts w:ascii="Arial" w:hAnsi="Arial" w:cs="Arial"/>
          <w:sz w:val="20"/>
          <w:szCs w:val="20"/>
          <w:lang w:eastAsia="ar-SA"/>
        </w:rPr>
        <w:t>professionale  .......................................................</w:t>
      </w:r>
      <w:r w:rsidR="00E47F39"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</w:t>
      </w:r>
      <w:proofErr w:type="gramEnd"/>
    </w:p>
    <w:p w:rsidR="00096BDD" w:rsidRPr="00A06B50" w:rsidRDefault="00096BDD" w:rsidP="00573B19">
      <w:pPr>
        <w:pStyle w:val="Corpotesto"/>
        <w:widowControl w:val="0"/>
        <w:spacing w:after="0"/>
        <w:ind w:right="-79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C.F. ...................................</w:t>
      </w:r>
      <w:r w:rsidR="00E47F39"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</w:t>
      </w:r>
      <w:r w:rsidRPr="00A06B50">
        <w:rPr>
          <w:rFonts w:ascii="Arial" w:hAnsi="Arial" w:cs="Arial"/>
          <w:sz w:val="20"/>
          <w:szCs w:val="20"/>
          <w:lang w:eastAsia="ar-SA"/>
        </w:rPr>
        <w:t>.....................</w:t>
      </w:r>
    </w:p>
    <w:p w:rsidR="00E47F39" w:rsidRPr="00A06B50" w:rsidRDefault="00096BDD" w:rsidP="00573B19">
      <w:pPr>
        <w:pStyle w:val="Corpotesto"/>
        <w:widowControl w:val="0"/>
        <w:spacing w:after="0"/>
        <w:ind w:right="-79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6B50">
        <w:rPr>
          <w:rFonts w:ascii="Arial" w:hAnsi="Arial" w:cs="Arial"/>
          <w:sz w:val="20"/>
          <w:szCs w:val="20"/>
        </w:rPr>
        <w:t>professionale ...........................................................................................</w:t>
      </w:r>
      <w:r w:rsidR="00E47F39" w:rsidRPr="00A06B50">
        <w:rPr>
          <w:rFonts w:ascii="Arial" w:hAnsi="Arial" w:cs="Arial"/>
          <w:sz w:val="20"/>
          <w:szCs w:val="20"/>
        </w:rPr>
        <w:t>................</w:t>
      </w:r>
      <w:r w:rsidRPr="00A06B50">
        <w:rPr>
          <w:rFonts w:ascii="Arial" w:hAnsi="Arial" w:cs="Arial"/>
          <w:sz w:val="20"/>
          <w:szCs w:val="20"/>
        </w:rPr>
        <w:t>..</w:t>
      </w:r>
    </w:p>
    <w:p w:rsidR="00AF6B6D" w:rsidRPr="00A06B50" w:rsidRDefault="00AF6B6D" w:rsidP="00573B19">
      <w:pPr>
        <w:pStyle w:val="Corpotesto"/>
        <w:widowControl w:val="0"/>
        <w:spacing w:after="0"/>
        <w:ind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sezione ............................</w:t>
      </w:r>
      <w:r w:rsidR="00C26D6C" w:rsidRPr="00A06B50">
        <w:rPr>
          <w:rFonts w:ascii="Arial" w:hAnsi="Arial" w:cs="Arial"/>
          <w:sz w:val="20"/>
          <w:szCs w:val="20"/>
        </w:rPr>
        <w:t>.</w:t>
      </w:r>
      <w:r w:rsidRPr="00A06B50">
        <w:rPr>
          <w:rFonts w:ascii="Arial" w:hAnsi="Arial" w:cs="Arial"/>
          <w:sz w:val="20"/>
          <w:szCs w:val="20"/>
        </w:rPr>
        <w:t>........</w:t>
      </w:r>
      <w:r w:rsidR="00C26D6C" w:rsidRPr="00A06B50">
        <w:rPr>
          <w:rFonts w:ascii="Arial" w:hAnsi="Arial" w:cs="Arial"/>
          <w:sz w:val="20"/>
          <w:szCs w:val="20"/>
        </w:rPr>
        <w:t>..</w:t>
      </w:r>
      <w:r w:rsidRPr="00A06B50">
        <w:rPr>
          <w:rFonts w:ascii="Arial" w:hAnsi="Arial" w:cs="Arial"/>
          <w:sz w:val="20"/>
          <w:szCs w:val="20"/>
        </w:rPr>
        <w:t>..... della provincia di ...................</w:t>
      </w:r>
      <w:r w:rsidR="00C26D6C" w:rsidRPr="00A06B50">
        <w:rPr>
          <w:rFonts w:ascii="Arial" w:hAnsi="Arial" w:cs="Arial"/>
          <w:sz w:val="20"/>
          <w:szCs w:val="20"/>
        </w:rPr>
        <w:t>.</w:t>
      </w:r>
      <w:r w:rsidRPr="00A06B50">
        <w:rPr>
          <w:rFonts w:ascii="Arial" w:hAnsi="Arial" w:cs="Arial"/>
          <w:sz w:val="20"/>
          <w:szCs w:val="20"/>
        </w:rPr>
        <w:t>............. dal ........................ con il n.</w:t>
      </w:r>
      <w:proofErr w:type="gramStart"/>
      <w:r w:rsidRPr="00A06B50">
        <w:rPr>
          <w:rFonts w:ascii="Arial" w:hAnsi="Arial" w:cs="Arial"/>
          <w:sz w:val="20"/>
          <w:szCs w:val="20"/>
        </w:rPr>
        <w:t xml:space="preserve"> …</w:t>
      </w:r>
      <w:r w:rsidR="00C26D6C" w:rsidRPr="00A06B50">
        <w:rPr>
          <w:rFonts w:ascii="Arial" w:hAnsi="Arial" w:cs="Arial"/>
          <w:sz w:val="20"/>
          <w:szCs w:val="20"/>
        </w:rPr>
        <w:t>.</w:t>
      </w:r>
      <w:proofErr w:type="gramEnd"/>
      <w:r w:rsidR="00C26D6C" w:rsidRPr="00A06B50">
        <w:rPr>
          <w:rFonts w:ascii="Arial" w:hAnsi="Arial" w:cs="Arial"/>
          <w:sz w:val="20"/>
          <w:szCs w:val="20"/>
        </w:rPr>
        <w:t>.</w:t>
      </w:r>
      <w:r w:rsidRPr="00A06B50">
        <w:rPr>
          <w:rFonts w:ascii="Arial" w:hAnsi="Arial" w:cs="Arial"/>
          <w:sz w:val="20"/>
          <w:szCs w:val="20"/>
        </w:rPr>
        <w:t>…</w:t>
      </w:r>
    </w:p>
    <w:p w:rsidR="00E47F39" w:rsidRPr="00A06B50" w:rsidRDefault="00E47F39" w:rsidP="00573B19">
      <w:pPr>
        <w:pStyle w:val="Corpotesto"/>
        <w:widowControl w:val="0"/>
        <w:spacing w:after="0"/>
        <w:ind w:right="-79"/>
        <w:jc w:val="both"/>
        <w:rPr>
          <w:rFonts w:ascii="Arial" w:hAnsi="Arial" w:cs="Arial"/>
          <w:sz w:val="20"/>
          <w:szCs w:val="20"/>
          <w:lang w:eastAsia="ar-SA"/>
        </w:rPr>
      </w:pPr>
    </w:p>
    <w:p w:rsidR="00E47F39" w:rsidRPr="00A06B50" w:rsidRDefault="00D42065" w:rsidP="00573B19">
      <w:pPr>
        <w:pStyle w:val="Corpotesto"/>
        <w:widowControl w:val="0"/>
        <w:spacing w:after="0"/>
        <w:ind w:right="-79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E47F39" w:rsidRPr="00A06B50">
        <w:rPr>
          <w:rFonts w:ascii="Arial" w:hAnsi="Arial" w:cs="Arial"/>
          <w:sz w:val="20"/>
          <w:szCs w:val="20"/>
        </w:rPr>
        <w:tab/>
      </w:r>
      <w:r w:rsidR="00E47F39" w:rsidRPr="00A06B50">
        <w:rPr>
          <w:rFonts w:ascii="Arial" w:hAnsi="Arial" w:cs="Arial"/>
          <w:b/>
          <w:sz w:val="20"/>
          <w:szCs w:val="20"/>
          <w:u w:val="single"/>
        </w:rPr>
        <w:t>capogruppo di raggruppamento temporaneo di professionisti</w:t>
      </w:r>
      <w:r w:rsidR="00E47F39" w:rsidRPr="00A06B50">
        <w:rPr>
          <w:rFonts w:ascii="Arial" w:hAnsi="Arial" w:cs="Arial"/>
          <w:sz w:val="20"/>
          <w:szCs w:val="20"/>
        </w:rPr>
        <w:t xml:space="preserve"> (</w:t>
      </w:r>
      <w:r w:rsidR="00E47F39" w:rsidRPr="00A06B50">
        <w:rPr>
          <w:rFonts w:ascii="Arial" w:hAnsi="Arial" w:cs="Arial"/>
          <w:b/>
          <w:sz w:val="20"/>
          <w:szCs w:val="20"/>
        </w:rPr>
        <w:t>R.T.P.</w:t>
      </w:r>
      <w:r w:rsidR="00806326">
        <w:rPr>
          <w:rFonts w:ascii="Arial" w:hAnsi="Arial" w:cs="Arial"/>
          <w:sz w:val="20"/>
          <w:szCs w:val="20"/>
        </w:rPr>
        <w:t xml:space="preserve"> di cui all’art. 46</w:t>
      </w:r>
      <w:r w:rsidR="00102661" w:rsidRPr="00A06B50">
        <w:rPr>
          <w:rFonts w:ascii="Arial" w:hAnsi="Arial" w:cs="Arial"/>
          <w:sz w:val="20"/>
          <w:szCs w:val="20"/>
        </w:rPr>
        <w:t>, comma 1,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806326">
        <w:rPr>
          <w:rFonts w:ascii="Arial" w:hAnsi="Arial" w:cs="Arial"/>
          <w:sz w:val="20"/>
          <w:szCs w:val="20"/>
        </w:rPr>
        <w:t>lett. e</w:t>
      </w:r>
      <w:r w:rsidR="00102661" w:rsidRPr="00A06B50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5E6FE6" w:rsidRPr="00A06B50">
        <w:rPr>
          <w:rFonts w:ascii="Arial" w:hAnsi="Arial" w:cs="Arial"/>
          <w:sz w:val="20"/>
          <w:szCs w:val="20"/>
        </w:rPr>
        <w:t>D</w:t>
      </w:r>
      <w:r w:rsidR="00102661" w:rsidRPr="00A06B50">
        <w:rPr>
          <w:rFonts w:ascii="Arial" w:hAnsi="Arial" w:cs="Arial"/>
          <w:sz w:val="20"/>
          <w:szCs w:val="20"/>
        </w:rPr>
        <w:t>.</w:t>
      </w:r>
      <w:r w:rsidR="005E6FE6" w:rsidRPr="00A06B50">
        <w:rPr>
          <w:rFonts w:ascii="Arial" w:hAnsi="Arial" w:cs="Arial"/>
          <w:sz w:val="20"/>
          <w:szCs w:val="20"/>
        </w:rPr>
        <w:t>Lgs</w:t>
      </w:r>
      <w:proofErr w:type="gramEnd"/>
      <w:r w:rsidR="005E6FE6" w:rsidRPr="00A06B50">
        <w:rPr>
          <w:rFonts w:ascii="Arial" w:hAnsi="Arial" w:cs="Arial"/>
          <w:sz w:val="20"/>
          <w:szCs w:val="20"/>
        </w:rPr>
        <w:t>.</w:t>
      </w:r>
      <w:proofErr w:type="spellEnd"/>
      <w:r w:rsidR="005E6FE6" w:rsidRPr="00A06B50">
        <w:rPr>
          <w:rFonts w:ascii="Arial" w:hAnsi="Arial" w:cs="Arial"/>
          <w:sz w:val="20"/>
          <w:szCs w:val="20"/>
        </w:rPr>
        <w:t xml:space="preserve"> n.</w:t>
      </w:r>
      <w:r w:rsidR="00102661" w:rsidRPr="00A06B50">
        <w:rPr>
          <w:rFonts w:ascii="Arial" w:hAnsi="Arial" w:cs="Arial"/>
          <w:sz w:val="20"/>
          <w:szCs w:val="20"/>
        </w:rPr>
        <w:t xml:space="preserve"> </w:t>
      </w:r>
      <w:r w:rsidR="005E6FE6" w:rsidRPr="00A06B50">
        <w:rPr>
          <w:rFonts w:ascii="Arial" w:hAnsi="Arial" w:cs="Arial"/>
          <w:sz w:val="20"/>
          <w:szCs w:val="20"/>
        </w:rPr>
        <w:t>163/</w:t>
      </w:r>
      <w:r w:rsidR="00102661" w:rsidRPr="00A06B50">
        <w:rPr>
          <w:rFonts w:ascii="Arial" w:hAnsi="Arial" w:cs="Arial"/>
          <w:sz w:val="20"/>
          <w:szCs w:val="20"/>
        </w:rPr>
        <w:t>20</w:t>
      </w:r>
      <w:r w:rsidR="005E6FE6" w:rsidRPr="00A06B50">
        <w:rPr>
          <w:rFonts w:ascii="Arial" w:hAnsi="Arial" w:cs="Arial"/>
          <w:sz w:val="20"/>
          <w:szCs w:val="20"/>
        </w:rPr>
        <w:t xml:space="preserve">06 e </w:t>
      </w:r>
      <w:proofErr w:type="spellStart"/>
      <w:r w:rsidR="005E6FE6" w:rsidRPr="00A06B50">
        <w:rPr>
          <w:rFonts w:ascii="Arial" w:hAnsi="Arial" w:cs="Arial"/>
          <w:sz w:val="20"/>
          <w:szCs w:val="20"/>
        </w:rPr>
        <w:t>s.m.i.</w:t>
      </w:r>
      <w:proofErr w:type="spellEnd"/>
      <w:r w:rsidR="005E6FE6" w:rsidRPr="00A06B50">
        <w:rPr>
          <w:rFonts w:ascii="Arial" w:hAnsi="Arial" w:cs="Arial"/>
          <w:sz w:val="20"/>
          <w:szCs w:val="20"/>
        </w:rPr>
        <w:t>)</w:t>
      </w:r>
      <w:r w:rsidR="00E47F39" w:rsidRPr="00A06B50">
        <w:rPr>
          <w:rFonts w:ascii="Arial" w:hAnsi="Arial" w:cs="Arial"/>
          <w:sz w:val="20"/>
          <w:szCs w:val="20"/>
        </w:rPr>
        <w:t xml:space="preserve"> che</w:t>
      </w:r>
      <w:r w:rsidR="00AA2B70" w:rsidRPr="00A06B50">
        <w:rPr>
          <w:rFonts w:ascii="Arial" w:hAnsi="Arial" w:cs="Arial"/>
          <w:sz w:val="20"/>
          <w:szCs w:val="20"/>
          <w:lang w:eastAsia="ar-SA"/>
        </w:rPr>
        <w:t>, ai fini dell’inserimento nell’</w:t>
      </w:r>
      <w:r w:rsidR="00E47F39" w:rsidRPr="00A06B50">
        <w:rPr>
          <w:rFonts w:ascii="Arial" w:hAnsi="Arial" w:cs="Arial"/>
          <w:sz w:val="20"/>
          <w:szCs w:val="20"/>
          <w:lang w:eastAsia="ar-SA"/>
        </w:rPr>
        <w:t>elenc</w:t>
      </w:r>
      <w:r w:rsidR="009F42DE" w:rsidRPr="00A06B50">
        <w:rPr>
          <w:rFonts w:ascii="Arial" w:hAnsi="Arial" w:cs="Arial"/>
          <w:sz w:val="20"/>
          <w:szCs w:val="20"/>
          <w:lang w:eastAsia="ar-SA"/>
        </w:rPr>
        <w:t>o</w:t>
      </w:r>
      <w:r w:rsidR="00E47F39" w:rsidRPr="00A06B50">
        <w:rPr>
          <w:rFonts w:ascii="Arial" w:hAnsi="Arial" w:cs="Arial"/>
          <w:sz w:val="20"/>
          <w:szCs w:val="20"/>
          <w:lang w:eastAsia="ar-SA"/>
        </w:rPr>
        <w:t>, assume la seguente denominazione “...................................</w:t>
      </w:r>
      <w:r w:rsidR="00102661" w:rsidRPr="00A06B50">
        <w:rPr>
          <w:rFonts w:ascii="Arial" w:hAnsi="Arial" w:cs="Arial"/>
          <w:sz w:val="20"/>
          <w:szCs w:val="20"/>
          <w:lang w:eastAsia="ar-SA"/>
        </w:rPr>
        <w:t>...</w:t>
      </w:r>
      <w:r w:rsidR="00E47F39"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5E6FE6"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  <w:r w:rsidR="00E47F39" w:rsidRPr="00A06B50">
        <w:rPr>
          <w:rFonts w:ascii="Arial" w:hAnsi="Arial" w:cs="Arial"/>
          <w:sz w:val="20"/>
          <w:szCs w:val="20"/>
          <w:lang w:eastAsia="ar-SA"/>
        </w:rPr>
        <w:t>............”, composto dai seguenti soggetti “mandanti” (</w:t>
      </w:r>
      <w:r w:rsidR="00E47F39" w:rsidRPr="00A06B50">
        <w:rPr>
          <w:rFonts w:ascii="Arial" w:hAnsi="Arial" w:cs="Arial"/>
          <w:bCs/>
          <w:sz w:val="20"/>
          <w:szCs w:val="20"/>
          <w:lang w:eastAsia="ar-SA"/>
        </w:rPr>
        <w:t xml:space="preserve">riportare nominativo, qualifica professionale, </w:t>
      </w:r>
      <w:proofErr w:type="spellStart"/>
      <w:r w:rsidR="00E47F39" w:rsidRPr="00A06B50">
        <w:rPr>
          <w:rFonts w:ascii="Arial" w:hAnsi="Arial" w:cs="Arial"/>
          <w:bCs/>
          <w:sz w:val="20"/>
          <w:szCs w:val="20"/>
          <w:lang w:eastAsia="ar-SA"/>
        </w:rPr>
        <w:t>c.f.</w:t>
      </w:r>
      <w:proofErr w:type="spellEnd"/>
      <w:r w:rsidR="00E47F39" w:rsidRPr="00A06B50">
        <w:rPr>
          <w:rFonts w:ascii="Arial" w:hAnsi="Arial" w:cs="Arial"/>
          <w:bCs/>
          <w:sz w:val="20"/>
          <w:szCs w:val="20"/>
          <w:lang w:eastAsia="ar-SA"/>
        </w:rPr>
        <w:t xml:space="preserve"> di ogni soggetto nonché la specifica se trattasi di professionista singolo, rappresentante di associazione di professionisti, legale rappresentante di società</w:t>
      </w:r>
      <w:r w:rsidR="00E914D0" w:rsidRPr="00A06B50">
        <w:rPr>
          <w:rFonts w:ascii="Arial" w:hAnsi="Arial" w:cs="Arial"/>
          <w:bCs/>
          <w:sz w:val="20"/>
          <w:szCs w:val="20"/>
          <w:lang w:eastAsia="ar-SA"/>
        </w:rPr>
        <w:t xml:space="preserve"> o di consorzio</w:t>
      </w:r>
      <w:r w:rsidR="00E47F39" w:rsidRPr="00A06B50">
        <w:rPr>
          <w:rFonts w:ascii="Arial" w:hAnsi="Arial" w:cs="Arial"/>
          <w:sz w:val="20"/>
          <w:szCs w:val="20"/>
          <w:lang w:eastAsia="ar-SA"/>
        </w:rPr>
        <w:t xml:space="preserve">) che </w:t>
      </w:r>
      <w:r w:rsidR="00E47F39" w:rsidRPr="00A06B50">
        <w:rPr>
          <w:rFonts w:ascii="Arial" w:hAnsi="Arial" w:cs="Arial"/>
          <w:sz w:val="20"/>
          <w:szCs w:val="20"/>
          <w:u w:val="single"/>
          <w:lang w:eastAsia="ar-SA"/>
        </w:rPr>
        <w:t>sottoscrivono TUTTI in calce la presente istanza</w:t>
      </w:r>
      <w:r w:rsidR="00E47F39" w:rsidRPr="00A06B50">
        <w:rPr>
          <w:rFonts w:ascii="Arial" w:hAnsi="Arial" w:cs="Arial"/>
          <w:sz w:val="20"/>
          <w:szCs w:val="20"/>
          <w:lang w:eastAsia="ar-SA"/>
        </w:rPr>
        <w:t xml:space="preserve"> (IN CASO DI SOCIETÀ </w:t>
      </w:r>
      <w:smartTag w:uri="urn:schemas-microsoft-com:office:smarttags" w:element="PersonName">
        <w:smartTagPr>
          <w:attr w:name="ProductID" w:val="LA SOTTOSCRIZIONE SPETTA"/>
        </w:smartTagPr>
        <w:r w:rsidR="00E47F39" w:rsidRPr="00A06B50">
          <w:rPr>
            <w:rFonts w:ascii="Arial" w:hAnsi="Arial" w:cs="Arial"/>
            <w:sz w:val="20"/>
            <w:szCs w:val="20"/>
            <w:lang w:eastAsia="ar-SA"/>
          </w:rPr>
          <w:t>LA SOTTOSCRIZIONE SPETTA</w:t>
        </w:r>
      </w:smartTag>
      <w:r w:rsidR="00E47F39" w:rsidRPr="00A06B50">
        <w:rPr>
          <w:rFonts w:ascii="Arial" w:hAnsi="Arial" w:cs="Arial"/>
          <w:sz w:val="20"/>
          <w:szCs w:val="20"/>
          <w:lang w:eastAsia="ar-SA"/>
        </w:rPr>
        <w:t xml:space="preserve"> AL LEGALE RAPPRESENTANTE):</w:t>
      </w:r>
    </w:p>
    <w:p w:rsidR="00ED1BAA" w:rsidRPr="00A06B50" w:rsidRDefault="00ED1BAA" w:rsidP="00573B19">
      <w:pPr>
        <w:pStyle w:val="Corpotesto"/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nome e cognome ...........................................................................................................................................</w:t>
      </w:r>
    </w:p>
    <w:p w:rsidR="00ED1BAA" w:rsidRPr="00A06B50" w:rsidRDefault="00ED1BAA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qualifica professionale ...................................................................................................................................</w:t>
      </w:r>
    </w:p>
    <w:p w:rsidR="00527936" w:rsidRPr="00A06B50" w:rsidRDefault="00ED1BAA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C.F. .................................................................................................................................................................</w:t>
      </w:r>
    </w:p>
    <w:p w:rsidR="00ED1BAA" w:rsidRPr="00A06B50" w:rsidRDefault="00ED1BAA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6B50">
        <w:rPr>
          <w:rFonts w:ascii="Arial" w:hAnsi="Arial" w:cs="Arial"/>
          <w:sz w:val="20"/>
          <w:szCs w:val="20"/>
        </w:rPr>
        <w:t>professionale ....................................................................................................</w:t>
      </w:r>
      <w:r w:rsidR="00D42065">
        <w:rPr>
          <w:rFonts w:ascii="Arial" w:hAnsi="Arial" w:cs="Arial"/>
          <w:sz w:val="20"/>
          <w:szCs w:val="20"/>
        </w:rPr>
        <w:t>.....</w:t>
      </w:r>
    </w:p>
    <w:p w:rsidR="00AF6B6D" w:rsidRPr="00A06B50" w:rsidRDefault="00AF6B6D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sezione ......................................... della provincia di ................................ dal ........................ con il n. ……</w:t>
      </w:r>
    </w:p>
    <w:p w:rsidR="00E35A56" w:rsidRPr="00A06B50" w:rsidRDefault="00E35A56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specifica del “mandante” (</w:t>
      </w:r>
      <w:r w:rsidR="009623B5" w:rsidRPr="00A06B50">
        <w:rPr>
          <w:rFonts w:ascii="Arial" w:hAnsi="Arial" w:cs="Arial"/>
          <w:sz w:val="20"/>
          <w:szCs w:val="20"/>
          <w:lang w:eastAsia="ar-SA"/>
        </w:rPr>
        <w:t xml:space="preserve">indicare se </w:t>
      </w:r>
      <w:r w:rsidRPr="00A06B50">
        <w:rPr>
          <w:rFonts w:ascii="Arial" w:hAnsi="Arial" w:cs="Arial"/>
          <w:sz w:val="20"/>
          <w:szCs w:val="20"/>
          <w:lang w:eastAsia="ar-SA"/>
        </w:rPr>
        <w:t>professionista singolo/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>rappresentante di associazione di professionisti/</w:t>
      </w:r>
      <w:r w:rsidR="00305B05" w:rsidRPr="00A06B50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>legale rappresentante di società o di consorzio) ………………………………………</w:t>
      </w:r>
      <w:proofErr w:type="gramStart"/>
      <w:r w:rsidRPr="00A06B50">
        <w:rPr>
          <w:rFonts w:ascii="Arial" w:hAnsi="Arial" w:cs="Arial"/>
          <w:bCs/>
          <w:sz w:val="20"/>
          <w:szCs w:val="20"/>
          <w:lang w:eastAsia="ar-SA"/>
        </w:rPr>
        <w:t>……</w:t>
      </w:r>
      <w:r w:rsidR="00E60059" w:rsidRPr="00A06B50">
        <w:rPr>
          <w:rFonts w:ascii="Arial" w:hAnsi="Arial" w:cs="Arial"/>
          <w:bCs/>
          <w:sz w:val="20"/>
          <w:szCs w:val="20"/>
          <w:lang w:eastAsia="ar-SA"/>
        </w:rPr>
        <w:t>.</w:t>
      </w:r>
      <w:proofErr w:type="gramEnd"/>
      <w:r w:rsidRPr="00A06B50">
        <w:rPr>
          <w:rFonts w:ascii="Arial" w:hAnsi="Arial" w:cs="Arial"/>
          <w:bCs/>
          <w:sz w:val="20"/>
          <w:szCs w:val="20"/>
          <w:lang w:eastAsia="ar-SA"/>
        </w:rPr>
        <w:t>………………...</w:t>
      </w:r>
    </w:p>
    <w:p w:rsidR="00ED1BAA" w:rsidRPr="00A06B50" w:rsidRDefault="00ED1BAA" w:rsidP="00573B19">
      <w:pPr>
        <w:pStyle w:val="Corpotesto"/>
        <w:widowControl w:val="0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nome e cognome ..........................................................................................................................................</w:t>
      </w:r>
    </w:p>
    <w:p w:rsidR="00ED1BAA" w:rsidRPr="00A06B50" w:rsidRDefault="00ED1BAA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qualifica professionale .................................................................................................................................</w:t>
      </w:r>
    </w:p>
    <w:p w:rsidR="00527936" w:rsidRPr="00A06B50" w:rsidRDefault="00527936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C.F. .</w:t>
      </w:r>
      <w:r w:rsidR="00ED1BAA"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...........................................................</w:t>
      </w:r>
      <w:r w:rsidRPr="00A06B50">
        <w:rPr>
          <w:rFonts w:ascii="Arial" w:hAnsi="Arial" w:cs="Arial"/>
          <w:sz w:val="20"/>
          <w:szCs w:val="20"/>
          <w:lang w:eastAsia="ar-SA"/>
        </w:rPr>
        <w:t>.</w:t>
      </w:r>
      <w:r w:rsidR="00ED1BAA"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</w:t>
      </w:r>
    </w:p>
    <w:p w:rsidR="00ED1BAA" w:rsidRPr="00A06B50" w:rsidRDefault="00ED1BAA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6B50">
        <w:rPr>
          <w:rFonts w:ascii="Arial" w:hAnsi="Arial" w:cs="Arial"/>
          <w:sz w:val="20"/>
          <w:szCs w:val="20"/>
        </w:rPr>
        <w:t>professionale ....................................................................................................</w:t>
      </w:r>
    </w:p>
    <w:p w:rsidR="00AF6B6D" w:rsidRPr="00A06B50" w:rsidRDefault="00AF6B6D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sezione ......................................... della provincia di ................................ dal ........................ con il n. ……</w:t>
      </w:r>
    </w:p>
    <w:p w:rsidR="005938E2" w:rsidRPr="00A06B50" w:rsidRDefault="005938E2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specifica del “mandante” (</w:t>
      </w:r>
      <w:r w:rsidR="009623B5" w:rsidRPr="00A06B50">
        <w:rPr>
          <w:rFonts w:ascii="Arial" w:hAnsi="Arial" w:cs="Arial"/>
          <w:sz w:val="20"/>
          <w:szCs w:val="20"/>
          <w:lang w:eastAsia="ar-SA"/>
        </w:rPr>
        <w:t xml:space="preserve">indicare se </w:t>
      </w:r>
      <w:r w:rsidRPr="00A06B50">
        <w:rPr>
          <w:rFonts w:ascii="Arial" w:hAnsi="Arial" w:cs="Arial"/>
          <w:sz w:val="20"/>
          <w:szCs w:val="20"/>
          <w:lang w:eastAsia="ar-SA"/>
        </w:rPr>
        <w:t>professionista singolo/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>rappresentante di associazione di professionisti/ legale rappresentante di società o di consorzio) ……………………………………………………………...</w:t>
      </w:r>
      <w:r w:rsidR="00D42065">
        <w:rPr>
          <w:rFonts w:ascii="Arial" w:hAnsi="Arial" w:cs="Arial"/>
          <w:bCs/>
          <w:sz w:val="20"/>
          <w:szCs w:val="20"/>
          <w:lang w:eastAsia="ar-SA"/>
        </w:rPr>
        <w:t>.....</w:t>
      </w:r>
    </w:p>
    <w:p w:rsidR="00ED1BAA" w:rsidRPr="00A06B50" w:rsidRDefault="00ED1BAA" w:rsidP="00573B19">
      <w:pPr>
        <w:pStyle w:val="Corpotesto"/>
        <w:spacing w:after="0"/>
        <w:ind w:right="-79"/>
        <w:jc w:val="both"/>
        <w:rPr>
          <w:rFonts w:ascii="Arial" w:hAnsi="Arial" w:cs="Arial"/>
          <w:sz w:val="20"/>
          <w:szCs w:val="20"/>
        </w:rPr>
      </w:pPr>
    </w:p>
    <w:p w:rsidR="002F3CB1" w:rsidRPr="00A06B50" w:rsidRDefault="00D42065" w:rsidP="00573B19">
      <w:pPr>
        <w:pStyle w:val="Corpotesto"/>
        <w:widowControl w:val="0"/>
        <w:spacing w:after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ED1BAA" w:rsidRPr="00A06B50">
        <w:rPr>
          <w:rFonts w:ascii="Arial" w:hAnsi="Arial" w:cs="Arial"/>
          <w:sz w:val="20"/>
          <w:szCs w:val="20"/>
        </w:rPr>
        <w:tab/>
      </w:r>
      <w:r w:rsidR="00D96CEA" w:rsidRPr="00A06B50">
        <w:rPr>
          <w:rFonts w:ascii="Arial" w:hAnsi="Arial" w:cs="Arial"/>
          <w:b/>
          <w:sz w:val="20"/>
          <w:szCs w:val="20"/>
          <w:u w:val="single"/>
        </w:rPr>
        <w:t>legale rappresentante di</w:t>
      </w:r>
      <w:r w:rsidR="00ED1BAA" w:rsidRPr="00A06B50">
        <w:rPr>
          <w:rFonts w:ascii="Arial" w:hAnsi="Arial" w:cs="Arial"/>
          <w:b/>
          <w:sz w:val="20"/>
          <w:szCs w:val="20"/>
          <w:u w:val="single"/>
        </w:rPr>
        <w:t xml:space="preserve"> consorzio stabile</w:t>
      </w:r>
      <w:r w:rsidR="00ED1BAA" w:rsidRPr="00A06B50">
        <w:rPr>
          <w:rFonts w:ascii="Arial" w:hAnsi="Arial" w:cs="Arial"/>
          <w:sz w:val="20"/>
          <w:szCs w:val="20"/>
        </w:rPr>
        <w:t xml:space="preserve"> </w:t>
      </w:r>
      <w:r w:rsidR="00DA5BA4" w:rsidRPr="00A06B50">
        <w:rPr>
          <w:rFonts w:ascii="Arial" w:hAnsi="Arial" w:cs="Arial"/>
          <w:sz w:val="20"/>
          <w:szCs w:val="20"/>
        </w:rPr>
        <w:t xml:space="preserve">di società di professionisti e di società di ingegneria </w:t>
      </w:r>
      <w:r w:rsidR="00806326">
        <w:rPr>
          <w:rFonts w:ascii="Arial" w:hAnsi="Arial" w:cs="Arial"/>
          <w:sz w:val="20"/>
          <w:szCs w:val="20"/>
        </w:rPr>
        <w:t>(art. 46, comma 1, lett. d</w:t>
      </w:r>
      <w:r w:rsidR="00102661" w:rsidRPr="00A06B50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ED1BAA" w:rsidRPr="00A06B50">
        <w:rPr>
          <w:rFonts w:ascii="Arial" w:hAnsi="Arial" w:cs="Arial"/>
          <w:sz w:val="20"/>
          <w:szCs w:val="20"/>
        </w:rPr>
        <w:t>D</w:t>
      </w:r>
      <w:r w:rsidR="00102661" w:rsidRPr="00A06B50">
        <w:rPr>
          <w:rFonts w:ascii="Arial" w:hAnsi="Arial" w:cs="Arial"/>
          <w:sz w:val="20"/>
          <w:szCs w:val="20"/>
        </w:rPr>
        <w:t>.</w:t>
      </w:r>
      <w:r w:rsidR="00ED1BAA" w:rsidRPr="00A06B50">
        <w:rPr>
          <w:rFonts w:ascii="Arial" w:hAnsi="Arial" w:cs="Arial"/>
          <w:sz w:val="20"/>
          <w:szCs w:val="20"/>
        </w:rPr>
        <w:t>Lgs</w:t>
      </w:r>
      <w:proofErr w:type="gramEnd"/>
      <w:r w:rsidR="002F3CB1" w:rsidRPr="00A06B50">
        <w:rPr>
          <w:rFonts w:ascii="Arial" w:hAnsi="Arial" w:cs="Arial"/>
          <w:sz w:val="20"/>
          <w:szCs w:val="20"/>
        </w:rPr>
        <w:t>.</w:t>
      </w:r>
      <w:proofErr w:type="spellEnd"/>
      <w:r w:rsidR="00ED1BAA" w:rsidRPr="00A06B50">
        <w:rPr>
          <w:rFonts w:ascii="Arial" w:hAnsi="Arial" w:cs="Arial"/>
          <w:sz w:val="20"/>
          <w:szCs w:val="20"/>
        </w:rPr>
        <w:t xml:space="preserve"> </w:t>
      </w:r>
      <w:r w:rsidR="002F3CB1" w:rsidRPr="00A06B50">
        <w:rPr>
          <w:rFonts w:ascii="Arial" w:hAnsi="Arial" w:cs="Arial"/>
          <w:sz w:val="20"/>
          <w:szCs w:val="20"/>
        </w:rPr>
        <w:t>n.</w:t>
      </w:r>
      <w:r w:rsidR="00102661" w:rsidRPr="00A06B50">
        <w:rPr>
          <w:rFonts w:ascii="Arial" w:hAnsi="Arial" w:cs="Arial"/>
          <w:sz w:val="20"/>
          <w:szCs w:val="20"/>
        </w:rPr>
        <w:t xml:space="preserve"> </w:t>
      </w:r>
      <w:r w:rsidR="00ED1BAA" w:rsidRPr="00A06B50">
        <w:rPr>
          <w:rFonts w:ascii="Arial" w:hAnsi="Arial" w:cs="Arial"/>
          <w:sz w:val="20"/>
          <w:szCs w:val="20"/>
        </w:rPr>
        <w:t>163/</w:t>
      </w:r>
      <w:r w:rsidR="00102661" w:rsidRPr="00A06B50">
        <w:rPr>
          <w:rFonts w:ascii="Arial" w:hAnsi="Arial" w:cs="Arial"/>
          <w:sz w:val="20"/>
          <w:szCs w:val="20"/>
        </w:rPr>
        <w:t>20</w:t>
      </w:r>
      <w:r w:rsidR="00ED1BAA" w:rsidRPr="00A06B50">
        <w:rPr>
          <w:rFonts w:ascii="Arial" w:hAnsi="Arial" w:cs="Arial"/>
          <w:sz w:val="20"/>
          <w:szCs w:val="20"/>
        </w:rPr>
        <w:t xml:space="preserve">06 e </w:t>
      </w:r>
      <w:proofErr w:type="spellStart"/>
      <w:r w:rsidR="00ED1BAA" w:rsidRPr="00A06B50">
        <w:rPr>
          <w:rFonts w:ascii="Arial" w:hAnsi="Arial" w:cs="Arial"/>
          <w:sz w:val="20"/>
          <w:szCs w:val="20"/>
        </w:rPr>
        <w:t>s</w:t>
      </w:r>
      <w:r w:rsidR="002F3CB1" w:rsidRPr="00A06B50">
        <w:rPr>
          <w:rFonts w:ascii="Arial" w:hAnsi="Arial" w:cs="Arial"/>
          <w:sz w:val="20"/>
          <w:szCs w:val="20"/>
        </w:rPr>
        <w:t>.</w:t>
      </w:r>
      <w:r w:rsidR="00ED1BAA" w:rsidRPr="00A06B50">
        <w:rPr>
          <w:rFonts w:ascii="Arial" w:hAnsi="Arial" w:cs="Arial"/>
          <w:sz w:val="20"/>
          <w:szCs w:val="20"/>
        </w:rPr>
        <w:t>m</w:t>
      </w:r>
      <w:r w:rsidR="002F3CB1" w:rsidRPr="00A06B50">
        <w:rPr>
          <w:rFonts w:ascii="Arial" w:hAnsi="Arial" w:cs="Arial"/>
          <w:sz w:val="20"/>
          <w:szCs w:val="20"/>
        </w:rPr>
        <w:t>.</w:t>
      </w:r>
      <w:r w:rsidR="00ED1BAA" w:rsidRPr="00A06B50">
        <w:rPr>
          <w:rFonts w:ascii="Arial" w:hAnsi="Arial" w:cs="Arial"/>
          <w:sz w:val="20"/>
          <w:szCs w:val="20"/>
        </w:rPr>
        <w:t>i</w:t>
      </w:r>
      <w:r w:rsidR="002F3CB1" w:rsidRPr="00A06B50">
        <w:rPr>
          <w:rFonts w:ascii="Arial" w:hAnsi="Arial" w:cs="Arial"/>
          <w:sz w:val="20"/>
          <w:szCs w:val="20"/>
        </w:rPr>
        <w:t>.</w:t>
      </w:r>
      <w:proofErr w:type="spellEnd"/>
      <w:r w:rsidR="00ED1BAA" w:rsidRPr="00A06B50">
        <w:rPr>
          <w:rFonts w:ascii="Arial" w:hAnsi="Arial" w:cs="Arial"/>
          <w:sz w:val="20"/>
          <w:szCs w:val="20"/>
        </w:rPr>
        <w:t xml:space="preserve">) denominato </w:t>
      </w:r>
      <w:r w:rsidR="002F3CB1" w:rsidRPr="00A06B50">
        <w:rPr>
          <w:rFonts w:ascii="Arial" w:hAnsi="Arial" w:cs="Arial"/>
          <w:sz w:val="20"/>
          <w:szCs w:val="20"/>
        </w:rPr>
        <w:t>“</w:t>
      </w:r>
      <w:r w:rsidR="00DA5BA4" w:rsidRPr="00A06B50">
        <w:rPr>
          <w:rFonts w:ascii="Arial" w:hAnsi="Arial" w:cs="Arial"/>
          <w:sz w:val="20"/>
          <w:szCs w:val="20"/>
        </w:rPr>
        <w:t>.....</w:t>
      </w:r>
      <w:r w:rsidR="002F3CB1" w:rsidRPr="00A06B50">
        <w:rPr>
          <w:rFonts w:ascii="Arial" w:hAnsi="Arial" w:cs="Arial"/>
          <w:sz w:val="20"/>
          <w:szCs w:val="20"/>
        </w:rPr>
        <w:t>.............................</w:t>
      </w:r>
      <w:r w:rsidR="00ED1BAA" w:rsidRPr="00A06B50">
        <w:rPr>
          <w:rFonts w:ascii="Arial" w:hAnsi="Arial" w:cs="Arial"/>
          <w:sz w:val="20"/>
          <w:szCs w:val="20"/>
        </w:rPr>
        <w:t>......</w:t>
      </w:r>
      <w:r w:rsidR="00DA5BA4" w:rsidRPr="00A06B50">
        <w:rPr>
          <w:rFonts w:ascii="Arial" w:hAnsi="Arial" w:cs="Arial"/>
          <w:sz w:val="20"/>
          <w:szCs w:val="20"/>
        </w:rPr>
        <w:t>..............</w:t>
      </w:r>
      <w:r w:rsidR="00ED1BAA" w:rsidRPr="00A06B50">
        <w:rPr>
          <w:rFonts w:ascii="Arial" w:hAnsi="Arial" w:cs="Arial"/>
          <w:sz w:val="20"/>
          <w:szCs w:val="20"/>
        </w:rPr>
        <w:t>...</w:t>
      </w:r>
      <w:r w:rsidR="002F3CB1" w:rsidRPr="00A06B50">
        <w:rPr>
          <w:rFonts w:ascii="Arial" w:hAnsi="Arial" w:cs="Arial"/>
          <w:sz w:val="20"/>
          <w:szCs w:val="20"/>
        </w:rPr>
        <w:t>.....</w:t>
      </w:r>
      <w:r w:rsidR="00ED1BAA" w:rsidRPr="00A06B50">
        <w:rPr>
          <w:rFonts w:ascii="Arial" w:hAnsi="Arial" w:cs="Arial"/>
          <w:sz w:val="20"/>
          <w:szCs w:val="20"/>
        </w:rPr>
        <w:t>.........</w:t>
      </w:r>
      <w:r w:rsidR="002F3CB1" w:rsidRPr="00A06B50">
        <w:rPr>
          <w:rFonts w:ascii="Arial" w:hAnsi="Arial" w:cs="Arial"/>
          <w:sz w:val="20"/>
          <w:szCs w:val="20"/>
        </w:rPr>
        <w:t>”</w:t>
      </w:r>
    </w:p>
    <w:p w:rsidR="00ED1BAA" w:rsidRPr="00A06B50" w:rsidRDefault="00ED1BAA" w:rsidP="00573B19">
      <w:pPr>
        <w:pStyle w:val="Corpotesto"/>
        <w:widowControl w:val="0"/>
        <w:spacing w:after="0"/>
        <w:ind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P. IVA .................................</w:t>
      </w:r>
      <w:r w:rsidR="002F3CB1" w:rsidRPr="00A06B50">
        <w:rPr>
          <w:rFonts w:ascii="Arial" w:hAnsi="Arial" w:cs="Arial"/>
          <w:sz w:val="20"/>
          <w:szCs w:val="20"/>
        </w:rPr>
        <w:t>.</w:t>
      </w:r>
      <w:r w:rsidRPr="00A06B50">
        <w:rPr>
          <w:rFonts w:ascii="Arial" w:hAnsi="Arial" w:cs="Arial"/>
          <w:sz w:val="20"/>
          <w:szCs w:val="20"/>
        </w:rPr>
        <w:t>....... sede legale in ................................................................................................... prov. ........</w:t>
      </w:r>
      <w:r w:rsidR="002F3CB1" w:rsidRPr="00A06B50">
        <w:rPr>
          <w:rFonts w:ascii="Arial" w:hAnsi="Arial" w:cs="Arial"/>
          <w:sz w:val="20"/>
          <w:szCs w:val="20"/>
        </w:rPr>
        <w:t>..</w:t>
      </w:r>
      <w:r w:rsidRPr="00A06B50">
        <w:rPr>
          <w:rFonts w:ascii="Arial" w:hAnsi="Arial" w:cs="Arial"/>
          <w:sz w:val="20"/>
          <w:szCs w:val="20"/>
        </w:rPr>
        <w:t>..... via/piazza ............</w:t>
      </w:r>
      <w:r w:rsidR="002F3CB1" w:rsidRPr="00A06B50">
        <w:rPr>
          <w:rFonts w:ascii="Arial" w:hAnsi="Arial" w:cs="Arial"/>
          <w:sz w:val="20"/>
          <w:szCs w:val="20"/>
        </w:rPr>
        <w:t>..</w:t>
      </w:r>
      <w:r w:rsidRPr="00A06B5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 n. ........... </w:t>
      </w:r>
      <w:r w:rsidR="00DA30EA" w:rsidRPr="00A06B50">
        <w:rPr>
          <w:rFonts w:ascii="Arial" w:hAnsi="Arial" w:cs="Arial"/>
          <w:sz w:val="20"/>
          <w:szCs w:val="20"/>
        </w:rPr>
        <w:t>tel. ......................</w:t>
      </w:r>
      <w:r w:rsidR="00102661" w:rsidRPr="00A06B50">
        <w:rPr>
          <w:rFonts w:ascii="Arial" w:hAnsi="Arial" w:cs="Arial"/>
          <w:sz w:val="20"/>
          <w:szCs w:val="20"/>
        </w:rPr>
        <w:t>.....................</w:t>
      </w:r>
      <w:r w:rsidR="00DA30EA" w:rsidRPr="00A06B50">
        <w:rPr>
          <w:rFonts w:ascii="Arial" w:hAnsi="Arial" w:cs="Arial"/>
          <w:sz w:val="20"/>
          <w:szCs w:val="20"/>
        </w:rPr>
        <w:t>........ fax .................................................. e-mail ………………...……………</w:t>
      </w:r>
      <w:proofErr w:type="gramStart"/>
      <w:r w:rsidR="00DA30EA" w:rsidRPr="00A06B50">
        <w:rPr>
          <w:rFonts w:ascii="Arial" w:hAnsi="Arial" w:cs="Arial"/>
          <w:sz w:val="20"/>
          <w:szCs w:val="20"/>
        </w:rPr>
        <w:t>…….</w:t>
      </w:r>
      <w:proofErr w:type="gramEnd"/>
      <w:r w:rsidR="00DA30EA" w:rsidRPr="00A06B50">
        <w:rPr>
          <w:rFonts w:ascii="Arial" w:hAnsi="Arial" w:cs="Arial"/>
          <w:sz w:val="20"/>
          <w:szCs w:val="20"/>
        </w:rPr>
        <w:t xml:space="preserve">…… </w:t>
      </w:r>
      <w:r w:rsidR="00102661" w:rsidRPr="00A06B50">
        <w:rPr>
          <w:rFonts w:ascii="Arial" w:hAnsi="Arial" w:cs="Arial"/>
          <w:sz w:val="20"/>
          <w:szCs w:val="20"/>
        </w:rPr>
        <w:t xml:space="preserve">PEC </w:t>
      </w:r>
      <w:r w:rsidR="00DA30EA" w:rsidRPr="00A06B50">
        <w:rPr>
          <w:rFonts w:ascii="Arial" w:hAnsi="Arial" w:cs="Arial"/>
          <w:sz w:val="20"/>
          <w:szCs w:val="20"/>
        </w:rPr>
        <w:t>…………………………</w:t>
      </w:r>
      <w:r w:rsidR="00550988" w:rsidRPr="00A06B50">
        <w:rPr>
          <w:rFonts w:ascii="Arial" w:hAnsi="Arial" w:cs="Arial"/>
          <w:sz w:val="20"/>
          <w:szCs w:val="20"/>
        </w:rPr>
        <w:t>…</w:t>
      </w:r>
      <w:r w:rsidR="009F3332" w:rsidRPr="00A06B50">
        <w:rPr>
          <w:rFonts w:ascii="Arial" w:hAnsi="Arial" w:cs="Arial"/>
          <w:sz w:val="20"/>
          <w:szCs w:val="20"/>
        </w:rPr>
        <w:t>…</w:t>
      </w:r>
      <w:r w:rsidR="00550988" w:rsidRPr="00A06B50">
        <w:rPr>
          <w:rFonts w:ascii="Arial" w:hAnsi="Arial" w:cs="Arial"/>
          <w:sz w:val="20"/>
          <w:szCs w:val="20"/>
        </w:rPr>
        <w:t>…</w:t>
      </w:r>
      <w:proofErr w:type="gramStart"/>
      <w:r w:rsidR="006C0835" w:rsidRPr="00A06B50">
        <w:rPr>
          <w:rFonts w:ascii="Arial" w:hAnsi="Arial" w:cs="Arial"/>
          <w:sz w:val="20"/>
          <w:szCs w:val="20"/>
        </w:rPr>
        <w:t>…….</w:t>
      </w:r>
      <w:proofErr w:type="gramEnd"/>
      <w:r w:rsidR="00550988" w:rsidRPr="00A06B50">
        <w:rPr>
          <w:rFonts w:ascii="Arial" w:hAnsi="Arial" w:cs="Arial"/>
          <w:sz w:val="20"/>
          <w:szCs w:val="20"/>
        </w:rPr>
        <w:t>….</w:t>
      </w:r>
      <w:r w:rsidR="0075709B" w:rsidRPr="00A06B50">
        <w:rPr>
          <w:rFonts w:ascii="Arial" w:hAnsi="Arial" w:cs="Arial"/>
          <w:sz w:val="20"/>
          <w:szCs w:val="20"/>
        </w:rPr>
        <w:t>. e composto</w:t>
      </w:r>
      <w:r w:rsidRPr="00A06B50">
        <w:rPr>
          <w:rFonts w:ascii="Arial" w:hAnsi="Arial" w:cs="Arial"/>
          <w:sz w:val="20"/>
          <w:szCs w:val="20"/>
        </w:rPr>
        <w:t xml:space="preserve"> da </w:t>
      </w:r>
      <w:r w:rsidRPr="00A06B50">
        <w:rPr>
          <w:rFonts w:ascii="Arial" w:hAnsi="Arial" w:cs="Arial"/>
          <w:sz w:val="20"/>
          <w:szCs w:val="20"/>
          <w:lang w:eastAsia="ar-SA"/>
        </w:rPr>
        <w:t>(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>riportare nominativo</w:t>
      </w:r>
      <w:r w:rsidR="002F3CB1" w:rsidRPr="00A06B50">
        <w:rPr>
          <w:rFonts w:ascii="Arial" w:hAnsi="Arial" w:cs="Arial"/>
          <w:bCs/>
          <w:sz w:val="20"/>
          <w:szCs w:val="20"/>
          <w:lang w:eastAsia="ar-SA"/>
        </w:rPr>
        <w:t>,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 xml:space="preserve"> qualifica professionale e </w:t>
      </w:r>
      <w:proofErr w:type="spellStart"/>
      <w:r w:rsidRPr="00A06B50">
        <w:rPr>
          <w:rFonts w:ascii="Arial" w:hAnsi="Arial" w:cs="Arial"/>
          <w:bCs/>
          <w:sz w:val="20"/>
          <w:szCs w:val="20"/>
          <w:lang w:eastAsia="ar-SA"/>
        </w:rPr>
        <w:t>c.f.</w:t>
      </w:r>
      <w:proofErr w:type="spellEnd"/>
      <w:r w:rsidRPr="00A06B50">
        <w:rPr>
          <w:rFonts w:ascii="Arial" w:hAnsi="Arial" w:cs="Arial"/>
          <w:bCs/>
          <w:sz w:val="20"/>
          <w:szCs w:val="20"/>
          <w:lang w:eastAsia="ar-SA"/>
        </w:rPr>
        <w:t xml:space="preserve"> di ogni legale rappresentante del</w:t>
      </w:r>
      <w:r w:rsidR="00550988" w:rsidRPr="00A06B50">
        <w:rPr>
          <w:rFonts w:ascii="Arial" w:hAnsi="Arial" w:cs="Arial"/>
          <w:bCs/>
          <w:sz w:val="20"/>
          <w:szCs w:val="20"/>
          <w:lang w:eastAsia="ar-SA"/>
        </w:rPr>
        <w:t>la</w:t>
      </w:r>
      <w:r w:rsidR="00C3302A" w:rsidRPr="00A06B50">
        <w:rPr>
          <w:rFonts w:ascii="Arial" w:hAnsi="Arial" w:cs="Arial"/>
          <w:bCs/>
          <w:sz w:val="20"/>
          <w:szCs w:val="20"/>
          <w:lang w:eastAsia="ar-SA"/>
        </w:rPr>
        <w:t>/e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6158CC" w:rsidRPr="00A06B50">
        <w:rPr>
          <w:rFonts w:ascii="Arial" w:hAnsi="Arial" w:cs="Arial"/>
          <w:bCs/>
          <w:sz w:val="20"/>
          <w:szCs w:val="20"/>
          <w:lang w:eastAsia="ar-SA"/>
        </w:rPr>
        <w:t xml:space="preserve">società </w:t>
      </w:r>
      <w:r w:rsidRPr="00A06B50">
        <w:rPr>
          <w:rFonts w:ascii="Arial" w:hAnsi="Arial" w:cs="Arial"/>
          <w:bCs/>
          <w:sz w:val="20"/>
          <w:szCs w:val="20"/>
          <w:lang w:eastAsia="ar-SA"/>
        </w:rPr>
        <w:t>consorziat</w:t>
      </w:r>
      <w:r w:rsidR="00550988" w:rsidRPr="00A06B50">
        <w:rPr>
          <w:rFonts w:ascii="Arial" w:hAnsi="Arial" w:cs="Arial"/>
          <w:bCs/>
          <w:sz w:val="20"/>
          <w:szCs w:val="20"/>
          <w:lang w:eastAsia="ar-SA"/>
        </w:rPr>
        <w:t>a</w:t>
      </w:r>
      <w:r w:rsidR="00C3302A" w:rsidRPr="00A06B50">
        <w:rPr>
          <w:rFonts w:ascii="Arial" w:hAnsi="Arial" w:cs="Arial"/>
          <w:bCs/>
          <w:sz w:val="20"/>
          <w:szCs w:val="20"/>
          <w:lang w:eastAsia="ar-SA"/>
        </w:rPr>
        <w:t>/e</w:t>
      </w:r>
      <w:r w:rsidRPr="00A06B50">
        <w:rPr>
          <w:rFonts w:ascii="Arial" w:hAnsi="Arial" w:cs="Arial"/>
          <w:sz w:val="20"/>
          <w:szCs w:val="20"/>
          <w:lang w:eastAsia="ar-SA"/>
        </w:rPr>
        <w:t>):</w:t>
      </w:r>
    </w:p>
    <w:p w:rsidR="007D584E" w:rsidRPr="00A06B50" w:rsidRDefault="007D584E" w:rsidP="00573B19">
      <w:pPr>
        <w:pStyle w:val="Corpotesto"/>
        <w:widowControl w:val="0"/>
        <w:numPr>
          <w:ilvl w:val="1"/>
          <w:numId w:val="3"/>
        </w:numPr>
        <w:tabs>
          <w:tab w:val="clear" w:pos="1440"/>
          <w:tab w:val="num" w:pos="360"/>
        </w:tabs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nome e cognome .........................................................................................................................................</w:t>
      </w:r>
    </w:p>
    <w:p w:rsidR="007D584E" w:rsidRPr="00A06B50" w:rsidRDefault="007D584E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qualifica professionale ..................................................................................................................................</w:t>
      </w:r>
    </w:p>
    <w:p w:rsidR="007D584E" w:rsidRPr="00A06B50" w:rsidRDefault="007D584E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C.F. .................................................................................................................................................................</w:t>
      </w:r>
    </w:p>
    <w:p w:rsidR="007D584E" w:rsidRPr="00A06B50" w:rsidRDefault="007D584E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6B50">
        <w:rPr>
          <w:rFonts w:ascii="Arial" w:hAnsi="Arial" w:cs="Arial"/>
          <w:sz w:val="20"/>
          <w:szCs w:val="20"/>
        </w:rPr>
        <w:t>professionale .....................................................................................................</w:t>
      </w:r>
    </w:p>
    <w:p w:rsidR="00AF6B6D" w:rsidRPr="00A06B50" w:rsidRDefault="00AF6B6D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sezione ......................................... della provincia di ................................ dal ........................ con il n. ……</w:t>
      </w:r>
    </w:p>
    <w:p w:rsidR="006C0835" w:rsidRPr="00A06B50" w:rsidRDefault="006C0835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legale rappresentante della società consorziata ……</w:t>
      </w:r>
      <w:proofErr w:type="gramStart"/>
      <w:r w:rsidRPr="00A06B50">
        <w:rPr>
          <w:rFonts w:ascii="Arial" w:hAnsi="Arial" w:cs="Arial"/>
          <w:sz w:val="20"/>
          <w:szCs w:val="20"/>
        </w:rPr>
        <w:t>…….</w:t>
      </w:r>
      <w:proofErr w:type="gramEnd"/>
      <w:r w:rsidRPr="00A06B50">
        <w:rPr>
          <w:rFonts w:ascii="Arial" w:hAnsi="Arial" w:cs="Arial"/>
          <w:sz w:val="20"/>
          <w:szCs w:val="20"/>
        </w:rPr>
        <w:t>.…………</w:t>
      </w:r>
      <w:r w:rsidR="00AF6B6D" w:rsidRPr="00A06B50">
        <w:rPr>
          <w:rFonts w:ascii="Arial" w:hAnsi="Arial" w:cs="Arial"/>
          <w:sz w:val="20"/>
          <w:szCs w:val="20"/>
        </w:rPr>
        <w:t>……………………………..</w:t>
      </w:r>
      <w:r w:rsidRPr="00A06B50">
        <w:rPr>
          <w:rFonts w:ascii="Arial" w:hAnsi="Arial" w:cs="Arial"/>
          <w:sz w:val="20"/>
          <w:szCs w:val="20"/>
        </w:rPr>
        <w:t>………...</w:t>
      </w:r>
    </w:p>
    <w:p w:rsidR="007D584E" w:rsidRPr="00A06B50" w:rsidRDefault="007D584E" w:rsidP="00573B19">
      <w:pPr>
        <w:pStyle w:val="Corpotesto"/>
        <w:widowControl w:val="0"/>
        <w:numPr>
          <w:ilvl w:val="1"/>
          <w:numId w:val="3"/>
        </w:numPr>
        <w:tabs>
          <w:tab w:val="clear" w:pos="1440"/>
          <w:tab w:val="num" w:pos="360"/>
        </w:tabs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nome e cognome ...........................................................................................................................................</w:t>
      </w:r>
    </w:p>
    <w:p w:rsidR="007D584E" w:rsidRPr="00A06B50" w:rsidRDefault="007D584E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qualifica professionale ..................................................................................................................................</w:t>
      </w:r>
    </w:p>
    <w:p w:rsidR="007D584E" w:rsidRPr="00A06B50" w:rsidRDefault="007D584E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C.F. ................................................................................................................................................................</w:t>
      </w:r>
    </w:p>
    <w:p w:rsidR="007D584E" w:rsidRPr="00A06B50" w:rsidRDefault="007D584E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6B50">
        <w:rPr>
          <w:rFonts w:ascii="Arial" w:hAnsi="Arial" w:cs="Arial"/>
          <w:sz w:val="20"/>
          <w:szCs w:val="20"/>
        </w:rPr>
        <w:t>professionale ....................................................................................................</w:t>
      </w:r>
    </w:p>
    <w:p w:rsidR="00AF6B6D" w:rsidRPr="00A06B50" w:rsidRDefault="00AF6B6D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sezione ......................................... della provincia di ................................ dal ........................ con il n. ……</w:t>
      </w:r>
    </w:p>
    <w:p w:rsidR="004062A4" w:rsidRPr="00A06B50" w:rsidRDefault="004062A4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legale rappresentante della società consorziata ………</w:t>
      </w:r>
      <w:r w:rsidR="00AF6B6D" w:rsidRPr="00A06B50">
        <w:rPr>
          <w:rFonts w:ascii="Arial" w:hAnsi="Arial" w:cs="Arial"/>
          <w:sz w:val="20"/>
          <w:szCs w:val="20"/>
        </w:rPr>
        <w:t>…</w:t>
      </w:r>
      <w:r w:rsidR="00102661" w:rsidRPr="00A06B50">
        <w:rPr>
          <w:rFonts w:ascii="Arial" w:hAnsi="Arial" w:cs="Arial"/>
          <w:sz w:val="20"/>
          <w:szCs w:val="20"/>
        </w:rPr>
        <w:t>………………</w:t>
      </w:r>
      <w:proofErr w:type="gramStart"/>
      <w:r w:rsidR="00102661" w:rsidRPr="00A06B50">
        <w:rPr>
          <w:rFonts w:ascii="Arial" w:hAnsi="Arial" w:cs="Arial"/>
          <w:sz w:val="20"/>
          <w:szCs w:val="20"/>
        </w:rPr>
        <w:t>…….</w:t>
      </w:r>
      <w:proofErr w:type="gramEnd"/>
      <w:r w:rsidR="00102661" w:rsidRPr="00A06B50">
        <w:rPr>
          <w:rFonts w:ascii="Arial" w:hAnsi="Arial" w:cs="Arial"/>
          <w:sz w:val="20"/>
          <w:szCs w:val="20"/>
        </w:rPr>
        <w:t>.</w:t>
      </w:r>
      <w:r w:rsidR="00AF6B6D" w:rsidRPr="00A06B50">
        <w:rPr>
          <w:rFonts w:ascii="Arial" w:hAnsi="Arial" w:cs="Arial"/>
          <w:sz w:val="20"/>
          <w:szCs w:val="20"/>
        </w:rPr>
        <w:t>…………………………..</w:t>
      </w:r>
      <w:r w:rsidR="00D42065">
        <w:rPr>
          <w:rFonts w:ascii="Arial" w:hAnsi="Arial" w:cs="Arial"/>
          <w:sz w:val="20"/>
          <w:szCs w:val="20"/>
        </w:rPr>
        <w:t>…..……</w:t>
      </w:r>
    </w:p>
    <w:p w:rsidR="00277A40" w:rsidRPr="00A06B50" w:rsidRDefault="00277A40" w:rsidP="00573B19">
      <w:pPr>
        <w:pStyle w:val="Corpotesto"/>
        <w:widowControl w:val="0"/>
        <w:numPr>
          <w:ilvl w:val="1"/>
          <w:numId w:val="3"/>
        </w:numPr>
        <w:tabs>
          <w:tab w:val="clear" w:pos="1440"/>
          <w:tab w:val="num" w:pos="360"/>
        </w:tabs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nome e cognome ...........................................................................................................................................</w:t>
      </w:r>
    </w:p>
    <w:p w:rsidR="00277A40" w:rsidRPr="00A06B50" w:rsidRDefault="00277A40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qualifica professionale ..................................................................................................................................</w:t>
      </w:r>
    </w:p>
    <w:p w:rsidR="00277A40" w:rsidRPr="00A06B50" w:rsidRDefault="00277A40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C.F. ................................................................................................................................................................</w:t>
      </w:r>
    </w:p>
    <w:p w:rsidR="00277A40" w:rsidRPr="00A06B50" w:rsidRDefault="00277A40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6B50">
        <w:rPr>
          <w:rFonts w:ascii="Arial" w:hAnsi="Arial" w:cs="Arial"/>
          <w:sz w:val="20"/>
          <w:szCs w:val="20"/>
        </w:rPr>
        <w:t>professionale ....................................................................................................</w:t>
      </w:r>
    </w:p>
    <w:p w:rsidR="00AF6B6D" w:rsidRPr="00A06B50" w:rsidRDefault="00AF6B6D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sezione ......................................... della provincia di ................................ dal ........................ con il n. ……</w:t>
      </w:r>
    </w:p>
    <w:p w:rsidR="004062A4" w:rsidRPr="00A06B50" w:rsidRDefault="004062A4" w:rsidP="00573B19">
      <w:pPr>
        <w:pStyle w:val="Corpotesto"/>
        <w:widowControl w:val="0"/>
        <w:spacing w:after="0"/>
        <w:ind w:left="360" w:right="-79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legale rappresentante della società consorziata ……</w:t>
      </w:r>
      <w:proofErr w:type="gramStart"/>
      <w:r w:rsidRPr="00A06B50">
        <w:rPr>
          <w:rFonts w:ascii="Arial" w:hAnsi="Arial" w:cs="Arial"/>
          <w:sz w:val="20"/>
          <w:szCs w:val="20"/>
        </w:rPr>
        <w:t>…….</w:t>
      </w:r>
      <w:proofErr w:type="gramEnd"/>
      <w:r w:rsidRPr="00A06B50">
        <w:rPr>
          <w:rFonts w:ascii="Arial" w:hAnsi="Arial" w:cs="Arial"/>
          <w:sz w:val="20"/>
          <w:szCs w:val="20"/>
        </w:rPr>
        <w:t>.…</w:t>
      </w:r>
      <w:r w:rsidR="00531BA9" w:rsidRPr="00A06B50">
        <w:rPr>
          <w:rFonts w:ascii="Arial" w:hAnsi="Arial" w:cs="Arial"/>
          <w:sz w:val="20"/>
          <w:szCs w:val="20"/>
        </w:rPr>
        <w:t>……………………….</w:t>
      </w:r>
      <w:r w:rsidRPr="00A06B50">
        <w:rPr>
          <w:rFonts w:ascii="Arial" w:hAnsi="Arial" w:cs="Arial"/>
          <w:sz w:val="20"/>
          <w:szCs w:val="20"/>
        </w:rPr>
        <w:t>…</w:t>
      </w:r>
      <w:r w:rsidR="00D42065">
        <w:rPr>
          <w:rFonts w:ascii="Arial" w:hAnsi="Arial" w:cs="Arial"/>
          <w:sz w:val="20"/>
          <w:szCs w:val="20"/>
        </w:rPr>
        <w:t>……………………………</w:t>
      </w:r>
    </w:p>
    <w:p w:rsidR="00DD1A1A" w:rsidRPr="00A06B50" w:rsidRDefault="00DD1A1A" w:rsidP="00573B19">
      <w:pPr>
        <w:tabs>
          <w:tab w:val="left" w:pos="6379"/>
        </w:tabs>
        <w:suppressAutoHyphens/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B47" w:rsidRPr="00D42065" w:rsidRDefault="00D41B47" w:rsidP="00573B19">
      <w:pPr>
        <w:tabs>
          <w:tab w:val="left" w:pos="6379"/>
        </w:tabs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42065">
        <w:rPr>
          <w:rFonts w:ascii="Arial" w:eastAsia="Times New Roman" w:hAnsi="Arial" w:cs="Arial"/>
          <w:b/>
          <w:sz w:val="24"/>
          <w:szCs w:val="24"/>
          <w:lang w:eastAsia="ar-SA"/>
        </w:rPr>
        <w:t>CHIEDE</w:t>
      </w:r>
      <w:r w:rsidR="00376196" w:rsidRPr="00D42065">
        <w:rPr>
          <w:rFonts w:ascii="Arial" w:eastAsia="Times New Roman" w:hAnsi="Arial" w:cs="Arial"/>
          <w:b/>
          <w:sz w:val="24"/>
          <w:szCs w:val="24"/>
          <w:lang w:eastAsia="ar-SA"/>
        </w:rPr>
        <w:t>/CHIEDONO</w:t>
      </w:r>
    </w:p>
    <w:p w:rsidR="00D41B47" w:rsidRPr="00A06B50" w:rsidRDefault="00D41B47" w:rsidP="00573B19">
      <w:pPr>
        <w:tabs>
          <w:tab w:val="left" w:pos="6379"/>
        </w:tabs>
        <w:suppressAutoHyphens/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674E" w:rsidRPr="00A06B50" w:rsidRDefault="00D71ABB" w:rsidP="00573B19">
      <w:pPr>
        <w:tabs>
          <w:tab w:val="left" w:pos="6379"/>
        </w:tabs>
        <w:suppressAutoHyphens/>
        <w:spacing w:after="0" w:line="240" w:lineRule="auto"/>
        <w:ind w:right="-8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06B50">
        <w:rPr>
          <w:rFonts w:ascii="Arial" w:eastAsia="Times New Roman" w:hAnsi="Arial" w:cs="Arial"/>
          <w:sz w:val="20"/>
          <w:szCs w:val="20"/>
          <w:lang w:eastAsia="ar-SA"/>
        </w:rPr>
        <w:t>di essere inserito</w:t>
      </w:r>
      <w:r w:rsidR="00376196" w:rsidRPr="00A06B50">
        <w:rPr>
          <w:rFonts w:ascii="Arial" w:eastAsia="Times New Roman" w:hAnsi="Arial" w:cs="Arial"/>
          <w:sz w:val="20"/>
          <w:szCs w:val="20"/>
          <w:lang w:eastAsia="ar-SA"/>
        </w:rPr>
        <w:t>/i</w:t>
      </w:r>
      <w:r w:rsidRPr="00A06B50">
        <w:rPr>
          <w:rFonts w:ascii="Arial" w:eastAsia="Times New Roman" w:hAnsi="Arial" w:cs="Arial"/>
          <w:sz w:val="20"/>
          <w:szCs w:val="20"/>
          <w:lang w:eastAsia="ar-SA"/>
        </w:rPr>
        <w:t xml:space="preserve"> nell’</w:t>
      </w:r>
      <w:r w:rsidR="00D41B47" w:rsidRPr="00A06B50">
        <w:rPr>
          <w:rFonts w:ascii="Arial" w:eastAsia="Times New Roman" w:hAnsi="Arial" w:cs="Arial"/>
          <w:sz w:val="20"/>
          <w:szCs w:val="20"/>
          <w:lang w:eastAsia="ar-SA"/>
        </w:rPr>
        <w:t>ELENC</w:t>
      </w:r>
      <w:r w:rsidRPr="00A06B50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D41B47" w:rsidRPr="00A06B50">
        <w:rPr>
          <w:rFonts w:ascii="Arial" w:eastAsia="Times New Roman" w:hAnsi="Arial" w:cs="Arial"/>
          <w:sz w:val="20"/>
          <w:szCs w:val="20"/>
          <w:lang w:eastAsia="ar-SA"/>
        </w:rPr>
        <w:t xml:space="preserve"> DI PROFESSIONISTI PER L'AFFIDAMENTO DI INCARICHI DI IMPORTO INFERIORE AD EURO 100.000</w:t>
      </w:r>
      <w:r w:rsidR="00FD7776" w:rsidRPr="00A06B50">
        <w:rPr>
          <w:rFonts w:ascii="Arial" w:eastAsia="Times New Roman" w:hAnsi="Arial" w:cs="Arial"/>
          <w:sz w:val="20"/>
          <w:szCs w:val="20"/>
          <w:lang w:eastAsia="ar-SA"/>
        </w:rPr>
        <w:t>,00</w:t>
      </w:r>
      <w:r w:rsidR="00D41B47" w:rsidRPr="00A06B50">
        <w:rPr>
          <w:rFonts w:ascii="Arial" w:eastAsia="Times New Roman" w:hAnsi="Arial" w:cs="Arial"/>
          <w:sz w:val="20"/>
          <w:szCs w:val="20"/>
          <w:lang w:eastAsia="ar-SA"/>
        </w:rPr>
        <w:t xml:space="preserve"> per le seguenti tipologie di incarico</w:t>
      </w:r>
      <w:r w:rsidR="00613758" w:rsidRPr="00A06B50">
        <w:rPr>
          <w:rFonts w:ascii="Arial" w:eastAsia="Times New Roman" w:hAnsi="Arial" w:cs="Arial"/>
          <w:sz w:val="20"/>
          <w:szCs w:val="20"/>
          <w:lang w:eastAsia="ar-SA"/>
        </w:rPr>
        <w:t xml:space="preserve"> (barrare il/i settore/i interessato/i</w:t>
      </w:r>
      <w:r w:rsidR="0089602F" w:rsidRPr="00A06B5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622C3" w:rsidRPr="00A06B50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proofErr w:type="spellStart"/>
      <w:r w:rsidR="0089602F" w:rsidRPr="00A06B50">
        <w:rPr>
          <w:rFonts w:ascii="Arial" w:eastAsia="Times New Roman" w:hAnsi="Arial" w:cs="Arial"/>
          <w:sz w:val="20"/>
          <w:szCs w:val="20"/>
          <w:lang w:eastAsia="ar-SA"/>
        </w:rPr>
        <w:t>max</w:t>
      </w:r>
      <w:proofErr w:type="spellEnd"/>
      <w:r w:rsidR="0089602F" w:rsidRPr="00A06B50">
        <w:rPr>
          <w:rFonts w:ascii="Arial" w:eastAsia="Times New Roman" w:hAnsi="Arial" w:cs="Arial"/>
          <w:sz w:val="20"/>
          <w:szCs w:val="20"/>
          <w:lang w:eastAsia="ar-SA"/>
        </w:rPr>
        <w:t xml:space="preserve"> 1</w:t>
      </w:r>
      <w:r w:rsidR="00C05170" w:rsidRPr="00A06B50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89602F" w:rsidRPr="00A06B50">
        <w:rPr>
          <w:rFonts w:ascii="Arial" w:eastAsia="Times New Roman" w:hAnsi="Arial" w:cs="Arial"/>
          <w:sz w:val="20"/>
          <w:szCs w:val="20"/>
          <w:lang w:eastAsia="ar-SA"/>
        </w:rPr>
        <w:t xml:space="preserve"> tipologie</w:t>
      </w:r>
      <w:r w:rsidR="00613758" w:rsidRPr="00A06B50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D41B47" w:rsidRPr="00A06B5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Opere edili: progettazione e D.L.;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Opere strutturali: progettazione e D.L.;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Opere stradali: progettazione e D.L.;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Opere di ingegneria naturalistica ed ambientale: progettazione e D.L.;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Opere idrauliche e fognature urbane: progettazione e D.L.;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Beni vincolati del patrimonio culturale: progettazione e D.L.;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Progettazione e riqualificazione paesaggistica ed ambientale, e relativa D.L.;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Progettazione di opere a verde e/o arredo urbano, progettazione e recupero di aree degradate;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Progettazione e verifiche in campo acustico, certificazioni e collaudi;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Redazione di studi di fattibilità ambientale e di documenti atti all’espletamento delle procedure di V.I.A., V.A.S., incidenza ambientale, ecc.;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Altri incarichi in materia ambientale (es. redazione piani di caratterizzazione ed analisi di rischio per procedimenti di bonifica siti contaminati);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Coordinamento della sicurezza in fase di progettazione e/o esecuzione dei lavori;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Impianti idrosanitari: progettazione e D.L., certificazioni/dichiarazioni di conformità;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Progettazione impiantistica elettrica e termoidraulica (impianti per la distribuzione del vapore, dell’energia elettrica, e della forza motrice, per l’approvvigionamento, la preparazione e la distribuzione di acqua all’interno di edifici o per scopi industriali, impianti sanitari, di fognatura domestica o industriale ed opere relative al trattamento delle acque di rifiuto, distribuzione del freddo, dell’aria compressa, del vuoto, impianti di riscaldamento, di inumidimento e ventilazione, trasporti meccanici, impianti di illuminazione, telefoni, segnalazioni, controlli)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studio preesistenze arboree, arbustive e vegetali, anche in relazione a problematiche fitosanitarie, in aree oggetto di lavori </w:t>
      </w:r>
      <w:r w:rsidR="00531BA9" w:rsidRPr="00A06B50">
        <w:rPr>
          <w:rFonts w:ascii="Arial" w:hAnsi="Arial" w:cs="Arial"/>
          <w:color w:val="000000"/>
          <w:sz w:val="20"/>
          <w:szCs w:val="20"/>
          <w:lang w:eastAsia="it-IT"/>
        </w:rPr>
        <w:t>pubblici e di difesa del suolo -</w:t>
      </w:r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 opere a verde e di paesaggistica;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Impianti termici: progettazione e D.L., certificazioni/dichiarazioni di conformità;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Progettazione informatica (</w:t>
      </w:r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elaborazione dati, rendering, 3D </w:t>
      </w:r>
      <w:proofErr w:type="spellStart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modeling</w:t>
      </w:r>
      <w:proofErr w:type="spellEnd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, CG </w:t>
      </w:r>
      <w:proofErr w:type="spellStart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animation</w:t>
      </w:r>
      <w:proofErr w:type="spellEnd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, Interactive </w:t>
      </w:r>
      <w:proofErr w:type="spellStart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solutions</w:t>
      </w:r>
      <w:proofErr w:type="spellEnd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visual</w:t>
      </w:r>
      <w:proofErr w:type="spellEnd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comunication</w:t>
      </w:r>
      <w:proofErr w:type="spellEnd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, </w:t>
      </w:r>
      <w:r w:rsidR="00531BA9" w:rsidRPr="00A06B50">
        <w:rPr>
          <w:rFonts w:ascii="Arial" w:hAnsi="Arial" w:cs="Arial"/>
          <w:color w:val="000000"/>
          <w:sz w:val="20"/>
          <w:szCs w:val="20"/>
          <w:lang w:eastAsia="it-IT"/>
        </w:rPr>
        <w:t>training, banche dati, GIS, ecc.</w:t>
      </w:r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);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Progettazione informatica (</w:t>
      </w:r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elaborazione dati, rendering, 3D </w:t>
      </w:r>
      <w:proofErr w:type="spellStart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modeling</w:t>
      </w:r>
      <w:proofErr w:type="spellEnd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, CG </w:t>
      </w:r>
      <w:proofErr w:type="spellStart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animation</w:t>
      </w:r>
      <w:proofErr w:type="spellEnd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, Interactive </w:t>
      </w:r>
      <w:proofErr w:type="spellStart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solutions</w:t>
      </w:r>
      <w:proofErr w:type="spellEnd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visual</w:t>
      </w:r>
      <w:proofErr w:type="spellEnd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comunication</w:t>
      </w:r>
      <w:proofErr w:type="spellEnd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, </w:t>
      </w:r>
      <w:r w:rsidR="00531BA9" w:rsidRPr="00A06B50">
        <w:rPr>
          <w:rFonts w:ascii="Arial" w:hAnsi="Arial" w:cs="Arial"/>
          <w:color w:val="000000"/>
          <w:sz w:val="20"/>
          <w:szCs w:val="20"/>
          <w:lang w:eastAsia="it-IT"/>
        </w:rPr>
        <w:t>training, banche dati, GIS, ecc.</w:t>
      </w:r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);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06B50">
        <w:rPr>
          <w:rFonts w:ascii="Arial" w:hAnsi="Arial" w:cs="Arial"/>
          <w:sz w:val="20"/>
          <w:szCs w:val="20"/>
          <w:lang w:eastAsia="it-IT"/>
        </w:rPr>
        <w:t>Consulenza in materia di bioedilizia;</w:t>
      </w:r>
    </w:p>
    <w:p w:rsidR="009C0362" w:rsidRPr="00A06B50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Calcolo e certificazione </w:t>
      </w:r>
      <w:proofErr w:type="gramStart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energetica  (</w:t>
      </w:r>
      <w:proofErr w:type="gramEnd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ex </w:t>
      </w:r>
      <w:r w:rsidR="00531BA9" w:rsidRPr="00A06B50">
        <w:rPr>
          <w:rFonts w:ascii="Arial" w:hAnsi="Arial" w:cs="Arial"/>
          <w:color w:val="000000"/>
          <w:sz w:val="20"/>
          <w:szCs w:val="20"/>
          <w:lang w:eastAsia="it-IT"/>
        </w:rPr>
        <w:t>L.</w:t>
      </w:r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 n. 10/</w:t>
      </w:r>
      <w:r w:rsidR="00531BA9" w:rsidRPr="00A06B50">
        <w:rPr>
          <w:rFonts w:ascii="Arial" w:hAnsi="Arial" w:cs="Arial"/>
          <w:color w:val="000000"/>
          <w:sz w:val="20"/>
          <w:szCs w:val="20"/>
          <w:lang w:eastAsia="it-IT"/>
        </w:rPr>
        <w:t>19</w:t>
      </w:r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 xml:space="preserve">91 e </w:t>
      </w:r>
      <w:proofErr w:type="spellStart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s.m.i.</w:t>
      </w:r>
      <w:proofErr w:type="spellEnd"/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).</w:t>
      </w:r>
    </w:p>
    <w:p w:rsidR="009C0362" w:rsidRDefault="009C0362" w:rsidP="00573B1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06B50">
        <w:rPr>
          <w:rFonts w:ascii="Arial" w:hAnsi="Arial" w:cs="Arial"/>
          <w:color w:val="000000"/>
          <w:sz w:val="20"/>
          <w:szCs w:val="20"/>
          <w:lang w:eastAsia="it-IT"/>
        </w:rPr>
        <w:t>Assistenza archeologica durante le operazioni di scavo.</w:t>
      </w:r>
    </w:p>
    <w:p w:rsidR="002426E5" w:rsidRDefault="002426E5" w:rsidP="002426E5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52190">
        <w:rPr>
          <w:rFonts w:ascii="Arial" w:hAnsi="Arial" w:cs="Arial"/>
          <w:color w:val="000000"/>
          <w:sz w:val="20"/>
          <w:szCs w:val="20"/>
          <w:lang w:eastAsia="it-IT"/>
        </w:rPr>
        <w:t>ttività di assistenti al direttore dei lavori, facenti parte dell'ufficio della direzione lavori (direttori operativi ed ispettori di c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antiere</w:t>
      </w:r>
      <w:r w:rsidRPr="00752190">
        <w:rPr>
          <w:rFonts w:ascii="Arial" w:hAnsi="Arial" w:cs="Arial"/>
          <w:color w:val="000000"/>
          <w:sz w:val="20"/>
          <w:szCs w:val="20"/>
          <w:lang w:eastAsia="it-IT"/>
        </w:rPr>
        <w:t>)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2426E5" w:rsidRPr="00764335" w:rsidRDefault="002426E5" w:rsidP="002426E5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64335">
        <w:rPr>
          <w:rFonts w:ascii="Arial" w:hAnsi="Arial" w:cs="Arial"/>
          <w:color w:val="000000"/>
          <w:sz w:val="20"/>
          <w:szCs w:val="20"/>
          <w:lang w:eastAsia="it-IT"/>
        </w:rPr>
        <w:t>Collaudo statico di opere pubbliche.</w:t>
      </w:r>
    </w:p>
    <w:p w:rsidR="002426E5" w:rsidRPr="00764335" w:rsidRDefault="002426E5" w:rsidP="002426E5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64335">
        <w:rPr>
          <w:rFonts w:ascii="Arial" w:hAnsi="Arial" w:cs="Arial"/>
          <w:color w:val="000000"/>
          <w:sz w:val="20"/>
          <w:szCs w:val="20"/>
          <w:lang w:eastAsia="it-IT"/>
        </w:rPr>
        <w:t>Collaudo tecnico amministrativo di opere pubbliche.</w:t>
      </w:r>
    </w:p>
    <w:p w:rsidR="002426E5" w:rsidRPr="00D01D3B" w:rsidRDefault="002426E5" w:rsidP="002426E5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01D3B">
        <w:rPr>
          <w:rFonts w:ascii="Arial" w:hAnsi="Arial" w:cs="Arial"/>
          <w:color w:val="000000"/>
          <w:sz w:val="20"/>
          <w:szCs w:val="20"/>
          <w:lang w:eastAsia="it-IT"/>
        </w:rPr>
        <w:t>Rilievo topografico dei terreni, delle opere e delle strutture (rilievi celerimetrici, tipi di frazionamento, tipi mappali, accatastamenti etc.)</w:t>
      </w:r>
    </w:p>
    <w:p w:rsidR="002426E5" w:rsidRPr="00D01D3B" w:rsidRDefault="002426E5" w:rsidP="002426E5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R</w:t>
      </w:r>
      <w:r w:rsidRPr="00ED6A56">
        <w:rPr>
          <w:rFonts w:ascii="Arial" w:hAnsi="Arial" w:cs="Arial"/>
          <w:sz w:val="20"/>
          <w:szCs w:val="20"/>
          <w:lang w:eastAsia="it-IT"/>
        </w:rPr>
        <w:t>edazione di perizie e stime</w:t>
      </w:r>
      <w:r>
        <w:rPr>
          <w:rFonts w:ascii="Arial" w:hAnsi="Arial" w:cs="Arial"/>
          <w:sz w:val="20"/>
          <w:szCs w:val="20"/>
          <w:lang w:eastAsia="it-IT"/>
        </w:rPr>
        <w:t>.</w:t>
      </w:r>
    </w:p>
    <w:p w:rsidR="002426E5" w:rsidRPr="00147C93" w:rsidRDefault="002426E5" w:rsidP="002426E5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</w:t>
      </w:r>
      <w:r w:rsidRPr="00ED6A56">
        <w:rPr>
          <w:rFonts w:ascii="Arial" w:hAnsi="Arial" w:cs="Arial"/>
          <w:sz w:val="20"/>
          <w:szCs w:val="20"/>
          <w:lang w:eastAsia="it-IT"/>
        </w:rPr>
        <w:t>ttività di studio geologico e/oi geognostico dei terreni, idrologico, idraulico, sismico ecc.</w:t>
      </w:r>
    </w:p>
    <w:p w:rsidR="002426E5" w:rsidRPr="00ED6A56" w:rsidRDefault="002426E5" w:rsidP="002426E5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</w:t>
      </w:r>
      <w:r w:rsidRPr="00ED6A56">
        <w:rPr>
          <w:rFonts w:ascii="Arial" w:hAnsi="Arial" w:cs="Arial"/>
          <w:sz w:val="20"/>
          <w:szCs w:val="20"/>
          <w:lang w:eastAsia="it-IT"/>
        </w:rPr>
        <w:t xml:space="preserve">ttività di supporto al responsabile del Procedimento nelle </w:t>
      </w:r>
      <w:r>
        <w:rPr>
          <w:rFonts w:ascii="Arial" w:hAnsi="Arial" w:cs="Arial"/>
          <w:sz w:val="20"/>
          <w:szCs w:val="20"/>
          <w:lang w:eastAsia="it-IT"/>
        </w:rPr>
        <w:t>fasi di progettazione, affidame</w:t>
      </w:r>
      <w:r w:rsidRPr="00ED6A56">
        <w:rPr>
          <w:rFonts w:ascii="Arial" w:hAnsi="Arial" w:cs="Arial"/>
          <w:sz w:val="20"/>
          <w:szCs w:val="20"/>
          <w:lang w:eastAsia="it-IT"/>
        </w:rPr>
        <w:t>nto ed esecuzione di lavori pubblici</w:t>
      </w:r>
      <w:r>
        <w:rPr>
          <w:rFonts w:ascii="Arial" w:hAnsi="Arial" w:cs="Arial"/>
          <w:sz w:val="20"/>
          <w:szCs w:val="20"/>
          <w:lang w:eastAsia="it-IT"/>
        </w:rPr>
        <w:t>.</w:t>
      </w:r>
    </w:p>
    <w:p w:rsidR="002426E5" w:rsidRPr="004870A4" w:rsidRDefault="002426E5" w:rsidP="002426E5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Analisi di vulnerabilità sismica.</w:t>
      </w:r>
    </w:p>
    <w:p w:rsidR="002426E5" w:rsidRPr="00A06B50" w:rsidRDefault="002426E5" w:rsidP="002426E5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Attività di prevenzione incendi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531BA9" w:rsidRPr="00A06B50" w:rsidRDefault="00531BA9" w:rsidP="00573B19">
      <w:pPr>
        <w:pStyle w:val="Corpotesto"/>
        <w:widowControl w:val="0"/>
        <w:spacing w:after="0"/>
        <w:ind w:righ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374F50" w:rsidRPr="00D42065" w:rsidRDefault="00374F50" w:rsidP="00573B19">
      <w:pPr>
        <w:pStyle w:val="Corpotesto"/>
        <w:widowControl w:val="0"/>
        <w:spacing w:after="0"/>
        <w:ind w:right="-180"/>
        <w:jc w:val="center"/>
        <w:rPr>
          <w:rFonts w:ascii="Arial" w:hAnsi="Arial" w:cs="Arial"/>
          <w:b/>
          <w:bCs/>
        </w:rPr>
      </w:pPr>
      <w:r w:rsidRPr="00D42065">
        <w:rPr>
          <w:rFonts w:ascii="Arial" w:hAnsi="Arial" w:cs="Arial"/>
          <w:b/>
          <w:bCs/>
        </w:rPr>
        <w:t>DICHIARA/DICHIARANO:</w:t>
      </w:r>
    </w:p>
    <w:p w:rsidR="00FF276F" w:rsidRPr="00A06B50" w:rsidRDefault="00FF276F" w:rsidP="00573B19">
      <w:pPr>
        <w:pStyle w:val="Corpotesto"/>
        <w:widowControl w:val="0"/>
        <w:spacing w:after="0"/>
        <w:ind w:right="-180"/>
        <w:rPr>
          <w:rFonts w:ascii="Arial" w:hAnsi="Arial" w:cs="Arial"/>
          <w:bCs/>
          <w:sz w:val="20"/>
          <w:szCs w:val="20"/>
        </w:rPr>
      </w:pPr>
    </w:p>
    <w:p w:rsidR="00AD6937" w:rsidRPr="00A06B50" w:rsidRDefault="00AD6937" w:rsidP="00573B19">
      <w:pPr>
        <w:pStyle w:val="Corpotesto"/>
        <w:widowControl w:val="0"/>
        <w:spacing w:after="0"/>
        <w:ind w:right="-180"/>
        <w:jc w:val="center"/>
        <w:rPr>
          <w:rFonts w:ascii="Arial" w:hAnsi="Arial" w:cs="Arial"/>
          <w:b/>
          <w:bCs/>
          <w:sz w:val="20"/>
          <w:szCs w:val="20"/>
        </w:rPr>
      </w:pPr>
      <w:r w:rsidRPr="00A06B50">
        <w:rPr>
          <w:rFonts w:ascii="Arial" w:hAnsi="Arial" w:cs="Arial"/>
          <w:b/>
          <w:bCs/>
          <w:sz w:val="20"/>
          <w:szCs w:val="20"/>
        </w:rPr>
        <w:t>in caso di PROFESSIONISTI ASSOCIATI</w:t>
      </w:r>
    </w:p>
    <w:p w:rsidR="00AD6937" w:rsidRPr="00A06B50" w:rsidRDefault="00AD6937" w:rsidP="00573B19">
      <w:pPr>
        <w:pStyle w:val="Corpotesto"/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di essere ammessi alla presente procedura in regime di professionisti associati, conferendo al “rappresentante” indicato nella presente domanda la rappresentanza nei confronti dell’Amministrazione;</w:t>
      </w:r>
    </w:p>
    <w:p w:rsidR="00AD6937" w:rsidRPr="00A06B50" w:rsidRDefault="00AD6937" w:rsidP="00573B19">
      <w:pPr>
        <w:pStyle w:val="Corpotesto"/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di sottoscrivere integralmente e senza riserva alcuna, per quanto ad essi compete, le dichiarazioni rese dal “rappresentante” nella presente domanda;</w:t>
      </w:r>
    </w:p>
    <w:p w:rsidR="00AD6937" w:rsidRPr="00A06B50" w:rsidRDefault="00AD6937" w:rsidP="00573B19">
      <w:pPr>
        <w:pStyle w:val="Corpotesto"/>
        <w:widowControl w:val="0"/>
        <w:spacing w:after="0"/>
        <w:ind w:right="-180"/>
        <w:rPr>
          <w:rFonts w:ascii="Arial" w:hAnsi="Arial" w:cs="Arial"/>
          <w:bCs/>
          <w:sz w:val="20"/>
          <w:szCs w:val="20"/>
        </w:rPr>
      </w:pPr>
    </w:p>
    <w:p w:rsidR="00374F50" w:rsidRPr="00A06B50" w:rsidRDefault="00374F50" w:rsidP="00573B19">
      <w:pPr>
        <w:pStyle w:val="Corpotesto"/>
        <w:widowControl w:val="0"/>
        <w:spacing w:after="0"/>
        <w:ind w:right="-180"/>
        <w:jc w:val="center"/>
        <w:rPr>
          <w:rFonts w:ascii="Arial" w:hAnsi="Arial" w:cs="Arial"/>
          <w:b/>
          <w:bCs/>
          <w:sz w:val="20"/>
          <w:szCs w:val="20"/>
        </w:rPr>
      </w:pPr>
      <w:r w:rsidRPr="00A06B50">
        <w:rPr>
          <w:rFonts w:ascii="Arial" w:hAnsi="Arial" w:cs="Arial"/>
          <w:b/>
          <w:bCs/>
          <w:sz w:val="20"/>
          <w:szCs w:val="20"/>
        </w:rPr>
        <w:lastRenderedPageBreak/>
        <w:t>in caso di R.T.P.</w:t>
      </w:r>
      <w:r w:rsidR="0080632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31BA9" w:rsidRPr="00A06B50" w:rsidRDefault="00531BA9" w:rsidP="00573B19">
      <w:pPr>
        <w:pStyle w:val="Corpotesto"/>
        <w:widowControl w:val="0"/>
        <w:spacing w:after="0"/>
        <w:ind w:righ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374F50" w:rsidRPr="00A06B50" w:rsidRDefault="00374F50" w:rsidP="00573B19">
      <w:pPr>
        <w:pStyle w:val="Corpotesto"/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di essere ammessi alla presente procedura in regime di raggruppamento temporaneo, conferendo al “capogruppo” indicato nella presente domanda la rappresentanza nei confronti dell’Amministrazione;</w:t>
      </w:r>
    </w:p>
    <w:p w:rsidR="00374F50" w:rsidRPr="00A06B50" w:rsidRDefault="00374F50" w:rsidP="00573B19">
      <w:pPr>
        <w:pStyle w:val="Corpotesto"/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di sottoscrivere integralmente e senza riserva alcuna, per quanto ad essi compete, le dichiarazioni rese dal “capogruppo” nella presente domanda;</w:t>
      </w:r>
    </w:p>
    <w:p w:rsidR="00374F50" w:rsidRPr="00A06B50" w:rsidRDefault="00374F50" w:rsidP="00573B19">
      <w:pPr>
        <w:pStyle w:val="Corpotesto"/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che i soggetti del raggruppamento si obbligano, in caso di incarico, a conformarsi al</w:t>
      </w:r>
      <w:r w:rsidR="00806326">
        <w:rPr>
          <w:rFonts w:ascii="Arial" w:hAnsi="Arial" w:cs="Arial"/>
          <w:sz w:val="20"/>
          <w:szCs w:val="20"/>
        </w:rPr>
        <w:t>la disciplina di cui all’art. 48</w:t>
      </w:r>
      <w:r w:rsidRPr="00A06B50">
        <w:rPr>
          <w:rFonts w:ascii="Arial" w:hAnsi="Arial" w:cs="Arial"/>
          <w:sz w:val="20"/>
          <w:szCs w:val="20"/>
        </w:rPr>
        <w:t xml:space="preserve"> del D</w:t>
      </w:r>
      <w:r w:rsidR="005646F4" w:rsidRPr="00A06B5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06B50">
        <w:rPr>
          <w:rFonts w:ascii="Arial" w:hAnsi="Arial" w:cs="Arial"/>
          <w:sz w:val="20"/>
          <w:szCs w:val="20"/>
        </w:rPr>
        <w:t>Lgs</w:t>
      </w:r>
      <w:proofErr w:type="spellEnd"/>
      <w:r w:rsidR="005646F4" w:rsidRPr="00A06B50">
        <w:rPr>
          <w:rFonts w:ascii="Arial" w:hAnsi="Arial" w:cs="Arial"/>
          <w:sz w:val="20"/>
          <w:szCs w:val="20"/>
        </w:rPr>
        <w:t>. n.</w:t>
      </w:r>
      <w:r w:rsidR="00806326">
        <w:rPr>
          <w:rFonts w:ascii="Arial" w:hAnsi="Arial" w:cs="Arial"/>
          <w:sz w:val="20"/>
          <w:szCs w:val="20"/>
        </w:rPr>
        <w:t xml:space="preserve"> 50/1</w:t>
      </w:r>
      <w:r w:rsidRPr="00A06B50">
        <w:rPr>
          <w:rFonts w:ascii="Arial" w:hAnsi="Arial" w:cs="Arial"/>
          <w:sz w:val="20"/>
          <w:szCs w:val="20"/>
        </w:rPr>
        <w:t xml:space="preserve">6 e </w:t>
      </w:r>
      <w:proofErr w:type="spellStart"/>
      <w:r w:rsidRPr="00A06B50">
        <w:rPr>
          <w:rFonts w:ascii="Arial" w:hAnsi="Arial" w:cs="Arial"/>
          <w:sz w:val="20"/>
          <w:szCs w:val="20"/>
        </w:rPr>
        <w:t>s</w:t>
      </w:r>
      <w:r w:rsidR="005646F4" w:rsidRPr="00A06B50">
        <w:rPr>
          <w:rFonts w:ascii="Arial" w:hAnsi="Arial" w:cs="Arial"/>
          <w:sz w:val="20"/>
          <w:szCs w:val="20"/>
        </w:rPr>
        <w:t>.</w:t>
      </w:r>
      <w:r w:rsidRPr="00A06B50">
        <w:rPr>
          <w:rFonts w:ascii="Arial" w:hAnsi="Arial" w:cs="Arial"/>
          <w:sz w:val="20"/>
          <w:szCs w:val="20"/>
        </w:rPr>
        <w:t>m</w:t>
      </w:r>
      <w:r w:rsidR="005646F4" w:rsidRPr="00A06B50">
        <w:rPr>
          <w:rFonts w:ascii="Arial" w:hAnsi="Arial" w:cs="Arial"/>
          <w:sz w:val="20"/>
          <w:szCs w:val="20"/>
        </w:rPr>
        <w:t>.</w:t>
      </w:r>
      <w:r w:rsidRPr="00A06B50">
        <w:rPr>
          <w:rFonts w:ascii="Arial" w:hAnsi="Arial" w:cs="Arial"/>
          <w:sz w:val="20"/>
          <w:szCs w:val="20"/>
        </w:rPr>
        <w:t>i</w:t>
      </w:r>
      <w:r w:rsidR="005646F4" w:rsidRPr="00A06B50">
        <w:rPr>
          <w:rFonts w:ascii="Arial" w:hAnsi="Arial" w:cs="Arial"/>
          <w:sz w:val="20"/>
          <w:szCs w:val="20"/>
        </w:rPr>
        <w:t>.</w:t>
      </w:r>
      <w:proofErr w:type="spellEnd"/>
      <w:r w:rsidRPr="00A06B50">
        <w:rPr>
          <w:rFonts w:ascii="Arial" w:hAnsi="Arial" w:cs="Arial"/>
          <w:sz w:val="20"/>
          <w:szCs w:val="20"/>
        </w:rPr>
        <w:t>, in quanto compatibile;</w:t>
      </w:r>
    </w:p>
    <w:p w:rsidR="00374F50" w:rsidRPr="00A06B50" w:rsidRDefault="00374F50" w:rsidP="00573B19">
      <w:pPr>
        <w:pStyle w:val="Corpotesto"/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che il professionista</w:t>
      </w:r>
      <w:r w:rsidR="00D12B74" w:rsidRPr="00A06B50">
        <w:rPr>
          <w:rFonts w:ascii="Arial" w:hAnsi="Arial" w:cs="Arial"/>
          <w:sz w:val="20"/>
          <w:szCs w:val="20"/>
        </w:rPr>
        <w:t>-progettista,</w:t>
      </w:r>
      <w:r w:rsidRPr="00A06B50">
        <w:rPr>
          <w:rFonts w:ascii="Arial" w:hAnsi="Arial" w:cs="Arial"/>
          <w:sz w:val="20"/>
          <w:szCs w:val="20"/>
        </w:rPr>
        <w:t xml:space="preserve"> </w:t>
      </w:r>
      <w:r w:rsidR="00D12B74" w:rsidRPr="00A06B50">
        <w:rPr>
          <w:rFonts w:ascii="Arial" w:hAnsi="Arial" w:cs="Arial"/>
          <w:sz w:val="20"/>
          <w:szCs w:val="20"/>
        </w:rPr>
        <w:t xml:space="preserve">abilitato </w:t>
      </w:r>
      <w:r w:rsidRPr="00A06B50">
        <w:rPr>
          <w:rFonts w:ascii="Arial" w:hAnsi="Arial" w:cs="Arial"/>
          <w:b/>
          <w:bCs/>
          <w:sz w:val="20"/>
          <w:szCs w:val="20"/>
        </w:rPr>
        <w:t xml:space="preserve">da meno di cinque anni </w:t>
      </w:r>
      <w:r w:rsidR="00D12B74" w:rsidRPr="00A06B50">
        <w:rPr>
          <w:rFonts w:ascii="Arial" w:hAnsi="Arial" w:cs="Arial"/>
          <w:b/>
          <w:bCs/>
          <w:sz w:val="20"/>
          <w:szCs w:val="20"/>
        </w:rPr>
        <w:t xml:space="preserve">all’esercizio della professione, </w:t>
      </w:r>
      <w:r w:rsidRPr="00A06B50">
        <w:rPr>
          <w:rFonts w:ascii="Arial" w:hAnsi="Arial" w:cs="Arial"/>
          <w:sz w:val="20"/>
          <w:szCs w:val="20"/>
        </w:rPr>
        <w:t xml:space="preserve">è: </w:t>
      </w:r>
    </w:p>
    <w:p w:rsidR="005646F4" w:rsidRPr="00A06B50" w:rsidRDefault="00374F50" w:rsidP="00573B19">
      <w:pPr>
        <w:pStyle w:val="Corpotesto"/>
        <w:widowControl w:val="0"/>
        <w:spacing w:after="0"/>
        <w:ind w:left="360" w:right="-180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nome e cognome .................................................</w:t>
      </w:r>
      <w:r w:rsidR="005646F4" w:rsidRPr="00A06B50">
        <w:rPr>
          <w:rFonts w:ascii="Arial" w:hAnsi="Arial" w:cs="Arial"/>
          <w:sz w:val="20"/>
          <w:szCs w:val="20"/>
          <w:lang w:eastAsia="ar-SA"/>
        </w:rPr>
        <w:t>....................</w:t>
      </w:r>
      <w:r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..............................................</w:t>
      </w:r>
      <w:r w:rsidR="005646F4" w:rsidRPr="00A06B50">
        <w:rPr>
          <w:rFonts w:ascii="Arial" w:hAnsi="Arial" w:cs="Arial"/>
          <w:sz w:val="20"/>
          <w:szCs w:val="20"/>
          <w:lang w:eastAsia="ar-SA"/>
        </w:rPr>
        <w:t>.......................</w:t>
      </w:r>
      <w:r w:rsidR="00B20170" w:rsidRPr="00A06B50">
        <w:rPr>
          <w:rFonts w:ascii="Arial" w:hAnsi="Arial" w:cs="Arial"/>
          <w:sz w:val="20"/>
          <w:szCs w:val="20"/>
          <w:lang w:eastAsia="ar-SA"/>
        </w:rPr>
        <w:t>.</w:t>
      </w:r>
      <w:r w:rsidR="005646F4" w:rsidRPr="00A06B50">
        <w:rPr>
          <w:rFonts w:ascii="Arial" w:hAnsi="Arial" w:cs="Arial"/>
          <w:sz w:val="20"/>
          <w:szCs w:val="20"/>
          <w:lang w:eastAsia="ar-SA"/>
        </w:rPr>
        <w:t>........</w:t>
      </w:r>
    </w:p>
    <w:p w:rsidR="005646F4" w:rsidRPr="00A06B50" w:rsidRDefault="005646F4" w:rsidP="00573B19">
      <w:pPr>
        <w:pStyle w:val="Corpotesto"/>
        <w:widowControl w:val="0"/>
        <w:spacing w:after="0"/>
        <w:ind w:left="360" w:right="-180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qualifica professionale </w:t>
      </w:r>
      <w:r w:rsidR="00374F50" w:rsidRPr="00A06B50">
        <w:rPr>
          <w:rFonts w:ascii="Arial" w:hAnsi="Arial" w:cs="Arial"/>
          <w:sz w:val="20"/>
          <w:szCs w:val="20"/>
          <w:lang w:eastAsia="ar-SA"/>
        </w:rPr>
        <w:t>...................</w:t>
      </w:r>
      <w:r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..............................................</w:t>
      </w:r>
      <w:r w:rsidR="00374F50"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</w:t>
      </w:r>
      <w:r w:rsidRPr="00A06B50">
        <w:rPr>
          <w:rFonts w:ascii="Arial" w:hAnsi="Arial" w:cs="Arial"/>
          <w:sz w:val="20"/>
          <w:szCs w:val="20"/>
          <w:lang w:eastAsia="ar-SA"/>
        </w:rPr>
        <w:t>.......................</w:t>
      </w:r>
      <w:r w:rsidR="00B20170" w:rsidRPr="00A06B50">
        <w:rPr>
          <w:rFonts w:ascii="Arial" w:hAnsi="Arial" w:cs="Arial"/>
          <w:sz w:val="20"/>
          <w:szCs w:val="20"/>
          <w:lang w:eastAsia="ar-SA"/>
        </w:rPr>
        <w:t>.</w:t>
      </w:r>
      <w:r w:rsidRPr="00A06B50">
        <w:rPr>
          <w:rFonts w:ascii="Arial" w:hAnsi="Arial" w:cs="Arial"/>
          <w:sz w:val="20"/>
          <w:szCs w:val="20"/>
          <w:lang w:eastAsia="ar-SA"/>
        </w:rPr>
        <w:t>....</w:t>
      </w:r>
    </w:p>
    <w:p w:rsidR="00374F50" w:rsidRPr="00A06B50" w:rsidRDefault="00374F50" w:rsidP="00573B19">
      <w:pPr>
        <w:pStyle w:val="Corpotesto"/>
        <w:widowControl w:val="0"/>
        <w:spacing w:after="0"/>
        <w:ind w:left="360" w:right="-180"/>
        <w:jc w:val="both"/>
        <w:rPr>
          <w:rFonts w:ascii="Arial" w:hAnsi="Arial" w:cs="Arial"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C.F. .........................................</w:t>
      </w:r>
      <w:r w:rsidR="005646F4" w:rsidRPr="00A06B5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</w:t>
      </w:r>
      <w:r w:rsidR="00D42065">
        <w:rPr>
          <w:rFonts w:ascii="Arial" w:hAnsi="Arial" w:cs="Arial"/>
          <w:sz w:val="20"/>
          <w:szCs w:val="20"/>
          <w:lang w:eastAsia="ar-SA"/>
        </w:rPr>
        <w:t>.</w:t>
      </w:r>
      <w:r w:rsidRPr="00A06B50">
        <w:rPr>
          <w:rFonts w:ascii="Arial" w:hAnsi="Arial" w:cs="Arial"/>
          <w:sz w:val="20"/>
          <w:szCs w:val="20"/>
          <w:lang w:eastAsia="ar-SA"/>
        </w:rPr>
        <w:t>.....</w:t>
      </w:r>
      <w:r w:rsidR="00B20170" w:rsidRPr="00A06B50">
        <w:rPr>
          <w:rFonts w:ascii="Arial" w:hAnsi="Arial" w:cs="Arial"/>
          <w:sz w:val="20"/>
          <w:szCs w:val="20"/>
          <w:lang w:eastAsia="ar-SA"/>
        </w:rPr>
        <w:t>.</w:t>
      </w:r>
      <w:r w:rsidRPr="00A06B50">
        <w:rPr>
          <w:rFonts w:ascii="Arial" w:hAnsi="Arial" w:cs="Arial"/>
          <w:sz w:val="20"/>
          <w:szCs w:val="20"/>
          <w:lang w:eastAsia="ar-SA"/>
        </w:rPr>
        <w:t>.....</w:t>
      </w:r>
    </w:p>
    <w:p w:rsidR="005646F4" w:rsidRPr="00A06B50" w:rsidRDefault="00374F50" w:rsidP="00573B19">
      <w:pPr>
        <w:pStyle w:val="Corpotesto"/>
        <w:widowControl w:val="0"/>
        <w:spacing w:after="0"/>
        <w:ind w:left="36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iscritto all’</w:t>
      </w:r>
      <w:r w:rsidR="005646F4" w:rsidRPr="00A06B50">
        <w:rPr>
          <w:rFonts w:ascii="Arial" w:hAnsi="Arial" w:cs="Arial"/>
          <w:sz w:val="20"/>
          <w:szCs w:val="20"/>
          <w:lang w:eastAsia="ar-SA"/>
        </w:rPr>
        <w:t>Albo/</w:t>
      </w:r>
      <w:r w:rsidRPr="00A06B50">
        <w:rPr>
          <w:rFonts w:ascii="Arial" w:hAnsi="Arial" w:cs="Arial"/>
          <w:sz w:val="20"/>
          <w:szCs w:val="20"/>
          <w:lang w:eastAsia="ar-SA"/>
        </w:rPr>
        <w:t xml:space="preserve">Ordine/Collegio </w:t>
      </w:r>
      <w:r w:rsidRPr="00A06B50">
        <w:rPr>
          <w:rFonts w:ascii="Arial" w:hAnsi="Arial" w:cs="Arial"/>
          <w:sz w:val="20"/>
          <w:szCs w:val="20"/>
        </w:rPr>
        <w:t>professionale ..........................................................</w:t>
      </w:r>
      <w:r w:rsidR="005646F4" w:rsidRPr="00A06B50">
        <w:rPr>
          <w:rFonts w:ascii="Arial" w:hAnsi="Arial" w:cs="Arial"/>
          <w:sz w:val="20"/>
          <w:szCs w:val="20"/>
        </w:rPr>
        <w:t>....................................</w:t>
      </w:r>
      <w:r w:rsidR="00B20170" w:rsidRPr="00A06B50">
        <w:rPr>
          <w:rFonts w:ascii="Arial" w:hAnsi="Arial" w:cs="Arial"/>
          <w:sz w:val="20"/>
          <w:szCs w:val="20"/>
        </w:rPr>
        <w:t>.</w:t>
      </w:r>
      <w:r w:rsidR="005646F4" w:rsidRPr="00A06B50">
        <w:rPr>
          <w:rFonts w:ascii="Arial" w:hAnsi="Arial" w:cs="Arial"/>
          <w:sz w:val="20"/>
          <w:szCs w:val="20"/>
        </w:rPr>
        <w:t>.....</w:t>
      </w:r>
    </w:p>
    <w:p w:rsidR="00DA77EB" w:rsidRPr="00A06B50" w:rsidRDefault="00DA77EB" w:rsidP="00573B19">
      <w:pPr>
        <w:pStyle w:val="Corpotesto"/>
        <w:widowControl w:val="0"/>
        <w:spacing w:after="0"/>
        <w:ind w:left="36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sezione ......................................</w:t>
      </w:r>
      <w:r w:rsidR="006A509C" w:rsidRPr="00A06B50">
        <w:rPr>
          <w:rFonts w:ascii="Arial" w:hAnsi="Arial" w:cs="Arial"/>
          <w:sz w:val="20"/>
          <w:szCs w:val="20"/>
        </w:rPr>
        <w:t>...</w:t>
      </w:r>
      <w:r w:rsidR="00D42065">
        <w:rPr>
          <w:rFonts w:ascii="Arial" w:hAnsi="Arial" w:cs="Arial"/>
          <w:sz w:val="20"/>
          <w:szCs w:val="20"/>
        </w:rPr>
        <w:t>........</w:t>
      </w:r>
      <w:r w:rsidRPr="00A06B50">
        <w:rPr>
          <w:rFonts w:ascii="Arial" w:hAnsi="Arial" w:cs="Arial"/>
          <w:sz w:val="20"/>
          <w:szCs w:val="20"/>
        </w:rPr>
        <w:t>... della provincia di ..........</w:t>
      </w:r>
      <w:r w:rsidR="006A509C" w:rsidRPr="00A06B50">
        <w:rPr>
          <w:rFonts w:ascii="Arial" w:hAnsi="Arial" w:cs="Arial"/>
          <w:sz w:val="20"/>
          <w:szCs w:val="20"/>
        </w:rPr>
        <w:t>...</w:t>
      </w:r>
      <w:r w:rsidRPr="00A06B50">
        <w:rPr>
          <w:rFonts w:ascii="Arial" w:hAnsi="Arial" w:cs="Arial"/>
          <w:sz w:val="20"/>
          <w:szCs w:val="20"/>
        </w:rPr>
        <w:t>............</w:t>
      </w:r>
      <w:r w:rsidR="00D42065">
        <w:rPr>
          <w:rFonts w:ascii="Arial" w:hAnsi="Arial" w:cs="Arial"/>
          <w:sz w:val="20"/>
          <w:szCs w:val="20"/>
        </w:rPr>
        <w:t>........</w:t>
      </w:r>
      <w:r w:rsidRPr="00A06B50">
        <w:rPr>
          <w:rFonts w:ascii="Arial" w:hAnsi="Arial" w:cs="Arial"/>
          <w:sz w:val="20"/>
          <w:szCs w:val="20"/>
        </w:rPr>
        <w:t>.......... dal ..........</w:t>
      </w:r>
      <w:r w:rsidR="00D42065">
        <w:rPr>
          <w:rFonts w:ascii="Arial" w:hAnsi="Arial" w:cs="Arial"/>
          <w:sz w:val="20"/>
          <w:szCs w:val="20"/>
        </w:rPr>
        <w:t>...</w:t>
      </w:r>
      <w:r w:rsidRPr="00A06B50">
        <w:rPr>
          <w:rFonts w:ascii="Arial" w:hAnsi="Arial" w:cs="Arial"/>
          <w:sz w:val="20"/>
          <w:szCs w:val="20"/>
        </w:rPr>
        <w:t>.............. con il n. ……</w:t>
      </w:r>
      <w:r w:rsidR="006A509C" w:rsidRPr="00A06B50">
        <w:rPr>
          <w:rFonts w:ascii="Arial" w:hAnsi="Arial" w:cs="Arial"/>
          <w:sz w:val="20"/>
          <w:szCs w:val="20"/>
        </w:rPr>
        <w:t>…</w:t>
      </w:r>
      <w:r w:rsidR="00D42065">
        <w:rPr>
          <w:rFonts w:ascii="Arial" w:hAnsi="Arial" w:cs="Arial"/>
          <w:sz w:val="20"/>
          <w:szCs w:val="20"/>
        </w:rPr>
        <w:t>……</w:t>
      </w:r>
    </w:p>
    <w:p w:rsidR="00374F50" w:rsidRPr="00A06B50" w:rsidRDefault="00374F50" w:rsidP="00573B19">
      <w:pPr>
        <w:pStyle w:val="Corpotesto"/>
        <w:widowControl w:val="0"/>
        <w:spacing w:after="0"/>
        <w:ind w:left="36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b/>
          <w:bCs/>
          <w:i/>
          <w:iCs/>
          <w:sz w:val="20"/>
          <w:szCs w:val="20"/>
        </w:rPr>
        <w:t xml:space="preserve">IN CASO DI </w:t>
      </w:r>
      <w:r w:rsidR="003D4111" w:rsidRPr="00A06B50">
        <w:rPr>
          <w:rFonts w:ascii="Arial" w:hAnsi="Arial" w:cs="Arial"/>
          <w:b/>
          <w:bCs/>
          <w:i/>
          <w:iCs/>
          <w:sz w:val="20"/>
          <w:szCs w:val="20"/>
        </w:rPr>
        <w:t>R.T.P.</w:t>
      </w:r>
      <w:r w:rsidRPr="00A06B5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 w:rsidRPr="00A06B50">
        <w:rPr>
          <w:rFonts w:ascii="Arial" w:hAnsi="Arial" w:cs="Arial"/>
          <w:b/>
          <w:bCs/>
          <w:i/>
          <w:iCs/>
          <w:sz w:val="20"/>
          <w:szCs w:val="20"/>
        </w:rPr>
        <w:t xml:space="preserve">COSTITUITI: </w:t>
      </w:r>
      <w:r w:rsidRPr="00A06B50">
        <w:rPr>
          <w:rFonts w:ascii="Arial" w:hAnsi="Arial" w:cs="Arial"/>
          <w:sz w:val="20"/>
          <w:szCs w:val="20"/>
        </w:rPr>
        <w:t xml:space="preserve"> </w:t>
      </w:r>
      <w:r w:rsidRPr="00A06B50">
        <w:rPr>
          <w:rFonts w:ascii="Arial" w:hAnsi="Arial" w:cs="Arial"/>
          <w:b/>
          <w:bCs/>
          <w:sz w:val="20"/>
          <w:szCs w:val="20"/>
        </w:rPr>
        <w:t>ALLEGANO</w:t>
      </w:r>
      <w:proofErr w:type="gramEnd"/>
      <w:r w:rsidRPr="00A06B50">
        <w:rPr>
          <w:rFonts w:ascii="Arial" w:hAnsi="Arial" w:cs="Arial"/>
          <w:sz w:val="20"/>
          <w:szCs w:val="20"/>
        </w:rPr>
        <w:t xml:space="preserve"> il mandato collettivo o l’atto costitutivo (risultante da scrittura privata autenticata) e la relativa procura speciale conferita dai soggetti raggruppati al legale rappresentante del soggetto capogruppo</w:t>
      </w:r>
      <w:r w:rsidR="00301087" w:rsidRPr="00A06B50">
        <w:rPr>
          <w:rFonts w:ascii="Arial" w:hAnsi="Arial" w:cs="Arial"/>
          <w:sz w:val="20"/>
          <w:szCs w:val="20"/>
        </w:rPr>
        <w:t>-mandatario</w:t>
      </w:r>
      <w:r w:rsidR="00E228AA" w:rsidRPr="00A06B50">
        <w:rPr>
          <w:rFonts w:ascii="Arial" w:hAnsi="Arial" w:cs="Arial"/>
          <w:sz w:val="20"/>
          <w:szCs w:val="20"/>
        </w:rPr>
        <w:t>;</w:t>
      </w:r>
    </w:p>
    <w:p w:rsidR="00374F50" w:rsidRPr="00A06B50" w:rsidRDefault="00374F50" w:rsidP="00573B19">
      <w:pPr>
        <w:pStyle w:val="Corpotesto"/>
        <w:widowControl w:val="0"/>
        <w:spacing w:after="0"/>
        <w:ind w:left="360" w:right="-180"/>
        <w:jc w:val="both"/>
        <w:rPr>
          <w:rFonts w:ascii="Arial" w:hAnsi="Arial" w:cs="Arial"/>
          <w:kern w:val="28"/>
          <w:sz w:val="20"/>
          <w:szCs w:val="20"/>
        </w:rPr>
      </w:pPr>
      <w:r w:rsidRPr="00A06B50">
        <w:rPr>
          <w:rFonts w:ascii="Arial" w:hAnsi="Arial" w:cs="Arial"/>
          <w:b/>
          <w:bCs/>
          <w:i/>
          <w:iCs/>
          <w:sz w:val="20"/>
          <w:szCs w:val="20"/>
        </w:rPr>
        <w:t xml:space="preserve">IN CASO DI </w:t>
      </w:r>
      <w:r w:rsidR="003D4111" w:rsidRPr="00A06B50">
        <w:rPr>
          <w:rFonts w:ascii="Arial" w:hAnsi="Arial" w:cs="Arial"/>
          <w:b/>
          <w:bCs/>
          <w:i/>
          <w:iCs/>
          <w:sz w:val="20"/>
          <w:szCs w:val="20"/>
        </w:rPr>
        <w:t>R.T.P.</w:t>
      </w:r>
      <w:r w:rsidRPr="00A06B50">
        <w:rPr>
          <w:rFonts w:ascii="Arial" w:hAnsi="Arial" w:cs="Arial"/>
          <w:b/>
          <w:bCs/>
          <w:i/>
          <w:iCs/>
          <w:sz w:val="20"/>
          <w:szCs w:val="20"/>
        </w:rPr>
        <w:t xml:space="preserve"> NON </w:t>
      </w:r>
      <w:r w:rsidR="003D4111" w:rsidRPr="00A06B50">
        <w:rPr>
          <w:rFonts w:ascii="Arial" w:hAnsi="Arial" w:cs="Arial"/>
          <w:b/>
          <w:bCs/>
          <w:i/>
          <w:iCs/>
          <w:sz w:val="20"/>
          <w:szCs w:val="20"/>
        </w:rPr>
        <w:t xml:space="preserve">ANCORA </w:t>
      </w:r>
      <w:r w:rsidRPr="00A06B50">
        <w:rPr>
          <w:rFonts w:ascii="Arial" w:hAnsi="Arial" w:cs="Arial"/>
          <w:b/>
          <w:bCs/>
          <w:i/>
          <w:iCs/>
          <w:sz w:val="20"/>
          <w:szCs w:val="20"/>
        </w:rPr>
        <w:t>COSTITUITI:</w:t>
      </w:r>
      <w:r w:rsidRPr="00A06B50">
        <w:rPr>
          <w:rFonts w:ascii="Arial" w:hAnsi="Arial" w:cs="Arial"/>
          <w:sz w:val="20"/>
          <w:szCs w:val="20"/>
        </w:rPr>
        <w:t xml:space="preserve"> i</w:t>
      </w:r>
      <w:r w:rsidRPr="00A06B50">
        <w:rPr>
          <w:rFonts w:ascii="Arial" w:hAnsi="Arial" w:cs="Arial"/>
          <w:kern w:val="28"/>
          <w:sz w:val="20"/>
          <w:szCs w:val="20"/>
        </w:rPr>
        <w:t xml:space="preserve"> soggetti che intendono raggrupparsi </w:t>
      </w:r>
      <w:r w:rsidRPr="00A06B50">
        <w:rPr>
          <w:rFonts w:ascii="Arial" w:hAnsi="Arial" w:cs="Arial"/>
          <w:bCs/>
          <w:caps/>
          <w:kern w:val="28"/>
          <w:sz w:val="20"/>
          <w:szCs w:val="20"/>
          <w:u w:val="single"/>
        </w:rPr>
        <w:t>si impegnano</w:t>
      </w:r>
      <w:r w:rsidRPr="00A06B50">
        <w:rPr>
          <w:rFonts w:ascii="Arial" w:hAnsi="Arial" w:cs="Arial"/>
          <w:kern w:val="28"/>
          <w:sz w:val="20"/>
          <w:szCs w:val="20"/>
        </w:rPr>
        <w:t xml:space="preserve"> a conferire, in caso di affidamento di incarico, mandato collettivo speciale con rappresentanza ad uno dei componenti il raggruppamento</w:t>
      </w:r>
      <w:r w:rsidR="00E228AA" w:rsidRPr="00A06B50">
        <w:rPr>
          <w:rFonts w:ascii="Arial" w:hAnsi="Arial" w:cs="Arial"/>
          <w:kern w:val="28"/>
          <w:sz w:val="20"/>
          <w:szCs w:val="20"/>
        </w:rPr>
        <w:t>;</w:t>
      </w:r>
    </w:p>
    <w:p w:rsidR="00FF276F" w:rsidRPr="00A06B50" w:rsidRDefault="00FF276F" w:rsidP="00573B19">
      <w:pPr>
        <w:pStyle w:val="Corpotesto"/>
        <w:widowControl w:val="0"/>
        <w:spacing w:after="0"/>
        <w:ind w:right="-180"/>
        <w:rPr>
          <w:rFonts w:ascii="Arial" w:hAnsi="Arial" w:cs="Arial"/>
          <w:bCs/>
          <w:sz w:val="20"/>
          <w:szCs w:val="20"/>
        </w:rPr>
      </w:pPr>
    </w:p>
    <w:p w:rsidR="00374F50" w:rsidRPr="00A06B50" w:rsidRDefault="00374F50" w:rsidP="00573B19">
      <w:pPr>
        <w:pStyle w:val="Corpotesto"/>
        <w:widowControl w:val="0"/>
        <w:spacing w:after="0"/>
        <w:ind w:right="-180"/>
        <w:jc w:val="center"/>
        <w:rPr>
          <w:rFonts w:ascii="Arial" w:hAnsi="Arial" w:cs="Arial"/>
          <w:b/>
          <w:bCs/>
          <w:sz w:val="20"/>
          <w:szCs w:val="20"/>
        </w:rPr>
      </w:pPr>
      <w:r w:rsidRPr="00A06B50">
        <w:rPr>
          <w:rFonts w:ascii="Arial" w:hAnsi="Arial" w:cs="Arial"/>
          <w:b/>
          <w:bCs/>
          <w:sz w:val="20"/>
          <w:szCs w:val="20"/>
        </w:rPr>
        <w:t>DICHIARA/DICHIARANO inoltre</w:t>
      </w:r>
      <w:r w:rsidR="0080632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4F50" w:rsidRPr="00A06B50" w:rsidRDefault="00374F50" w:rsidP="00573B19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che i fatti, stati e qualità riportati nei successivi paragrafi corrispondono a verità:</w:t>
      </w:r>
    </w:p>
    <w:p w:rsidR="00A35716" w:rsidRPr="00A06B50" w:rsidRDefault="00A35716" w:rsidP="00573B19">
      <w:pPr>
        <w:numPr>
          <w:ilvl w:val="0"/>
          <w:numId w:val="6"/>
        </w:numPr>
        <w:suppressAutoHyphens/>
        <w:spacing w:after="0" w:line="240" w:lineRule="auto"/>
        <w:ind w:right="-178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di non trovarsi in alcuna delle situazioni </w:t>
      </w:r>
      <w:r w:rsidR="00806326">
        <w:rPr>
          <w:rFonts w:ascii="Arial" w:hAnsi="Arial" w:cs="Arial"/>
          <w:sz w:val="20"/>
          <w:szCs w:val="20"/>
          <w:lang w:eastAsia="ar-SA"/>
        </w:rPr>
        <w:t>di esclusione di cui all’art. 80</w:t>
      </w:r>
      <w:r w:rsidRPr="00A06B50">
        <w:rPr>
          <w:rFonts w:ascii="Arial" w:hAnsi="Arial" w:cs="Arial"/>
          <w:sz w:val="20"/>
          <w:szCs w:val="20"/>
          <w:lang w:eastAsia="ar-SA"/>
        </w:rPr>
        <w:t xml:space="preserve"> del </w:t>
      </w:r>
      <w:proofErr w:type="spellStart"/>
      <w:proofErr w:type="gramStart"/>
      <w:r w:rsidRPr="00A06B50">
        <w:rPr>
          <w:rFonts w:ascii="Arial" w:hAnsi="Arial" w:cs="Arial"/>
          <w:sz w:val="20"/>
          <w:szCs w:val="20"/>
          <w:lang w:eastAsia="ar-SA"/>
        </w:rPr>
        <w:t>D</w:t>
      </w:r>
      <w:r w:rsidR="00531BA9" w:rsidRPr="00A06B50">
        <w:rPr>
          <w:rFonts w:ascii="Arial" w:hAnsi="Arial" w:cs="Arial"/>
          <w:sz w:val="20"/>
          <w:szCs w:val="20"/>
          <w:lang w:eastAsia="ar-SA"/>
        </w:rPr>
        <w:t>.</w:t>
      </w:r>
      <w:r w:rsidRPr="00A06B50">
        <w:rPr>
          <w:rFonts w:ascii="Arial" w:hAnsi="Arial" w:cs="Arial"/>
          <w:sz w:val="20"/>
          <w:szCs w:val="20"/>
          <w:lang w:eastAsia="ar-SA"/>
        </w:rPr>
        <w:t>Lgs</w:t>
      </w:r>
      <w:proofErr w:type="gramEnd"/>
      <w:r w:rsidRPr="00A06B50">
        <w:rPr>
          <w:rFonts w:ascii="Arial" w:hAnsi="Arial" w:cs="Arial"/>
          <w:sz w:val="20"/>
          <w:szCs w:val="20"/>
          <w:lang w:eastAsia="ar-SA"/>
        </w:rPr>
        <w:t>.</w:t>
      </w:r>
      <w:proofErr w:type="spellEnd"/>
      <w:r w:rsidRPr="00A06B50">
        <w:rPr>
          <w:rFonts w:ascii="Arial" w:hAnsi="Arial" w:cs="Arial"/>
          <w:sz w:val="20"/>
          <w:szCs w:val="20"/>
          <w:lang w:eastAsia="ar-SA"/>
        </w:rPr>
        <w:t xml:space="preserve"> n.</w:t>
      </w:r>
      <w:r w:rsidR="00531BA9" w:rsidRPr="00A06B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806326">
        <w:rPr>
          <w:rFonts w:ascii="Arial" w:hAnsi="Arial" w:cs="Arial"/>
          <w:sz w:val="20"/>
          <w:szCs w:val="20"/>
          <w:lang w:eastAsia="ar-SA"/>
        </w:rPr>
        <w:t>50/201</w:t>
      </w:r>
      <w:r w:rsidRPr="00A06B50">
        <w:rPr>
          <w:rFonts w:ascii="Arial" w:hAnsi="Arial" w:cs="Arial"/>
          <w:sz w:val="20"/>
          <w:szCs w:val="20"/>
          <w:lang w:eastAsia="ar-SA"/>
        </w:rPr>
        <w:t xml:space="preserve">6 e </w:t>
      </w:r>
      <w:proofErr w:type="spellStart"/>
      <w:r w:rsidRPr="00A06B50">
        <w:rPr>
          <w:rFonts w:ascii="Arial" w:hAnsi="Arial" w:cs="Arial"/>
          <w:sz w:val="20"/>
          <w:szCs w:val="20"/>
          <w:lang w:eastAsia="ar-SA"/>
        </w:rPr>
        <w:t>s.m.i.</w:t>
      </w:r>
      <w:proofErr w:type="spellEnd"/>
      <w:r w:rsidRPr="00A06B50">
        <w:rPr>
          <w:rFonts w:ascii="Arial" w:hAnsi="Arial" w:cs="Arial"/>
          <w:sz w:val="20"/>
          <w:szCs w:val="20"/>
          <w:lang w:eastAsia="ar-SA"/>
        </w:rPr>
        <w:t>;</w:t>
      </w:r>
    </w:p>
    <w:p w:rsidR="00A35716" w:rsidRPr="00A06B50" w:rsidRDefault="00A35716" w:rsidP="00573B19">
      <w:pPr>
        <w:numPr>
          <w:ilvl w:val="0"/>
          <w:numId w:val="6"/>
        </w:numPr>
        <w:suppressAutoHyphens/>
        <w:spacing w:after="0" w:line="240" w:lineRule="auto"/>
        <w:ind w:right="-17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che non sussistono motivi ostativi all'esercizio della libera professione e all'accettazione di incarichi affidati dalla Pubblica Amministrazione;</w:t>
      </w:r>
    </w:p>
    <w:p w:rsidR="00A35716" w:rsidRPr="00A06B50" w:rsidRDefault="00A35716" w:rsidP="00573B19">
      <w:pPr>
        <w:numPr>
          <w:ilvl w:val="0"/>
          <w:numId w:val="6"/>
        </w:numPr>
        <w:suppressAutoHyphens/>
        <w:spacing w:after="0" w:line="240" w:lineRule="auto"/>
        <w:ind w:right="-17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napToGrid w:val="0"/>
          <w:sz w:val="20"/>
          <w:szCs w:val="20"/>
        </w:rPr>
        <w:t>di non trovarsi in alcune delle condizioni che comporterebbero l’esclusione a causa di partecipazione multipla</w:t>
      </w:r>
      <w:r w:rsidR="00806326">
        <w:rPr>
          <w:rFonts w:ascii="Arial" w:hAnsi="Arial" w:cs="Arial"/>
          <w:snapToGrid w:val="0"/>
          <w:sz w:val="20"/>
          <w:szCs w:val="20"/>
        </w:rPr>
        <w:t xml:space="preserve"> a procedure concorsuali pubbliche</w:t>
      </w:r>
      <w:r w:rsidRPr="00A06B50">
        <w:rPr>
          <w:rFonts w:ascii="Arial" w:hAnsi="Arial" w:cs="Arial"/>
          <w:sz w:val="20"/>
          <w:szCs w:val="20"/>
        </w:rPr>
        <w:t>;</w:t>
      </w:r>
    </w:p>
    <w:p w:rsidR="00A35716" w:rsidRPr="00A06B50" w:rsidRDefault="00A35716" w:rsidP="00573B19">
      <w:pPr>
        <w:numPr>
          <w:ilvl w:val="0"/>
          <w:numId w:val="6"/>
        </w:numPr>
        <w:suppressAutoHyphens/>
        <w:spacing w:after="0" w:line="240" w:lineRule="auto"/>
        <w:ind w:right="-17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 xml:space="preserve">di non trovarsi in alcuna delle condizioni ostative all’inserimento nell’elenco, </w:t>
      </w:r>
      <w:r w:rsidRPr="00A06B50">
        <w:rPr>
          <w:rFonts w:ascii="Arial" w:hAnsi="Arial" w:cs="Arial"/>
          <w:snapToGrid w:val="0"/>
          <w:sz w:val="20"/>
          <w:szCs w:val="20"/>
        </w:rPr>
        <w:t>specificate nell’avviso pubblico;</w:t>
      </w:r>
    </w:p>
    <w:p w:rsidR="009C0362" w:rsidRPr="00A06B50" w:rsidRDefault="009C0362" w:rsidP="00573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 xml:space="preserve">di impegnarsi, pena la risoluzione del contratto, </w:t>
      </w:r>
      <w:r w:rsidRPr="00A06B50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A06B50">
        <w:rPr>
          <w:rFonts w:ascii="Arial" w:hAnsi="Arial" w:cs="Arial"/>
          <w:sz w:val="20"/>
          <w:szCs w:val="20"/>
        </w:rPr>
        <w:t>i sensi del combinato disposto dell’articolo 2, comma 3 del D</w:t>
      </w:r>
      <w:r w:rsidR="006505FD" w:rsidRPr="00A06B50">
        <w:rPr>
          <w:rFonts w:ascii="Arial" w:hAnsi="Arial" w:cs="Arial"/>
          <w:sz w:val="20"/>
          <w:szCs w:val="20"/>
        </w:rPr>
        <w:t>.</w:t>
      </w:r>
      <w:r w:rsidRPr="00A06B50">
        <w:rPr>
          <w:rFonts w:ascii="Arial" w:hAnsi="Arial" w:cs="Arial"/>
          <w:sz w:val="20"/>
          <w:szCs w:val="20"/>
        </w:rPr>
        <w:t>P</w:t>
      </w:r>
      <w:r w:rsidR="006505FD" w:rsidRPr="00A06B50">
        <w:rPr>
          <w:rFonts w:ascii="Arial" w:hAnsi="Arial" w:cs="Arial"/>
          <w:sz w:val="20"/>
          <w:szCs w:val="20"/>
        </w:rPr>
        <w:t>.</w:t>
      </w:r>
      <w:r w:rsidRPr="00A06B50">
        <w:rPr>
          <w:rFonts w:ascii="Arial" w:hAnsi="Arial" w:cs="Arial"/>
          <w:sz w:val="20"/>
          <w:szCs w:val="20"/>
        </w:rPr>
        <w:t>R</w:t>
      </w:r>
      <w:r w:rsidR="006505FD" w:rsidRPr="00A06B50">
        <w:rPr>
          <w:rFonts w:ascii="Arial" w:hAnsi="Arial" w:cs="Arial"/>
          <w:sz w:val="20"/>
          <w:szCs w:val="20"/>
        </w:rPr>
        <w:t>.</w:t>
      </w:r>
      <w:r w:rsidRPr="00A06B50">
        <w:rPr>
          <w:rFonts w:ascii="Arial" w:hAnsi="Arial" w:cs="Arial"/>
          <w:sz w:val="20"/>
          <w:szCs w:val="20"/>
        </w:rPr>
        <w:t xml:space="preserve"> n. 62/2013 Regolamento recante codice di comportamento dei dipendenti pubblici, a norma dell’articolo 54 del D. </w:t>
      </w:r>
      <w:proofErr w:type="spellStart"/>
      <w:r w:rsidRPr="00A06B50">
        <w:rPr>
          <w:rFonts w:ascii="Arial" w:hAnsi="Arial" w:cs="Arial"/>
          <w:sz w:val="20"/>
          <w:szCs w:val="20"/>
        </w:rPr>
        <w:t>Lgs</w:t>
      </w:r>
      <w:proofErr w:type="spellEnd"/>
      <w:r w:rsidRPr="00A06B50">
        <w:rPr>
          <w:rFonts w:ascii="Arial" w:hAnsi="Arial" w:cs="Arial"/>
          <w:sz w:val="20"/>
          <w:szCs w:val="20"/>
        </w:rPr>
        <w:t>. 30 marzo 2001, n. 165 e del Codice di Comportamento del Comune di</w:t>
      </w:r>
      <w:r w:rsidR="00E70887">
        <w:rPr>
          <w:rFonts w:ascii="Arial" w:hAnsi="Arial" w:cs="Arial"/>
          <w:sz w:val="20"/>
          <w:szCs w:val="20"/>
        </w:rPr>
        <w:t xml:space="preserve"> Città Sant’Angelo</w:t>
      </w:r>
      <w:r w:rsidRPr="00A06B50">
        <w:rPr>
          <w:rFonts w:ascii="Arial" w:hAnsi="Arial" w:cs="Arial"/>
          <w:sz w:val="20"/>
          <w:szCs w:val="20"/>
        </w:rPr>
        <w:t xml:space="preserve">, adottato con deliberazione di Giunta Comunale n. </w:t>
      </w:r>
      <w:r w:rsidR="00E70887">
        <w:rPr>
          <w:rFonts w:ascii="Arial" w:hAnsi="Arial" w:cs="Arial"/>
          <w:sz w:val="20"/>
          <w:szCs w:val="20"/>
        </w:rPr>
        <w:t xml:space="preserve">227 </w:t>
      </w:r>
      <w:r w:rsidRPr="00A06B50">
        <w:rPr>
          <w:rFonts w:ascii="Arial" w:hAnsi="Arial" w:cs="Arial"/>
          <w:sz w:val="20"/>
          <w:szCs w:val="20"/>
        </w:rPr>
        <w:t>del</w:t>
      </w:r>
      <w:r w:rsidR="00E70887">
        <w:rPr>
          <w:rFonts w:ascii="Arial" w:hAnsi="Arial" w:cs="Arial"/>
          <w:sz w:val="20"/>
          <w:szCs w:val="20"/>
        </w:rPr>
        <w:t xml:space="preserve"> 19/12/2013</w:t>
      </w:r>
      <w:bookmarkStart w:id="4" w:name="_GoBack"/>
      <w:bookmarkEnd w:id="4"/>
      <w:r w:rsidRPr="00A06B50">
        <w:rPr>
          <w:rFonts w:ascii="Arial" w:hAnsi="Arial" w:cs="Arial"/>
          <w:sz w:val="20"/>
          <w:szCs w:val="20"/>
        </w:rPr>
        <w:t>, al rispetto degli obblighi di condotta previsti dai sopracitati codici per quanto compatibili.</w:t>
      </w:r>
    </w:p>
    <w:p w:rsidR="009C0362" w:rsidRPr="00A06B50" w:rsidRDefault="009C0362" w:rsidP="00573B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di non aver concluso contratti di lavoro subordinato o autonomo e comunque di non aver concluso contratti di lavoro subordinato o autonomo e comunque di non aver attribuito incarichi ad ex dipendenti che hanno esercitato poteri autoritativi o negoziali per conto del Comune di</w:t>
      </w:r>
      <w:r w:rsidR="00E70887">
        <w:rPr>
          <w:rFonts w:ascii="Arial" w:hAnsi="Arial" w:cs="Arial"/>
          <w:sz w:val="20"/>
          <w:szCs w:val="20"/>
        </w:rPr>
        <w:t xml:space="preserve"> Città Sant’Angelo </w:t>
      </w:r>
      <w:r w:rsidRPr="00A06B50">
        <w:rPr>
          <w:rFonts w:ascii="Arial" w:hAnsi="Arial" w:cs="Arial"/>
          <w:sz w:val="20"/>
          <w:szCs w:val="20"/>
        </w:rPr>
        <w:t>per il triennio successivo alla conclusione del rapporto;</w:t>
      </w:r>
    </w:p>
    <w:p w:rsidR="00A35716" w:rsidRPr="00A06B50" w:rsidRDefault="00A35716" w:rsidP="00573B19">
      <w:pPr>
        <w:numPr>
          <w:ilvl w:val="0"/>
          <w:numId w:val="6"/>
        </w:numPr>
        <w:suppressAutoHyphens/>
        <w:spacing w:after="0" w:line="240" w:lineRule="auto"/>
        <w:ind w:right="-17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 xml:space="preserve">di accettare incondizionatamente le prescrizioni, le regole e le modalità contenute nell'avviso pubblico </w:t>
      </w:r>
      <w:r w:rsidRPr="00A06B50">
        <w:rPr>
          <w:rFonts w:ascii="Arial" w:eastAsia="Arial" w:hAnsi="Arial" w:cs="Arial"/>
          <w:sz w:val="20"/>
          <w:szCs w:val="20"/>
          <w:lang w:eastAsia="ar-SA"/>
        </w:rPr>
        <w:t>finalizzato alla predisposizione dell'elenco</w:t>
      </w:r>
      <w:r w:rsidRPr="00A06B50">
        <w:rPr>
          <w:rFonts w:ascii="Arial" w:hAnsi="Arial" w:cs="Arial"/>
          <w:sz w:val="20"/>
          <w:szCs w:val="20"/>
        </w:rPr>
        <w:t>;</w:t>
      </w:r>
    </w:p>
    <w:p w:rsidR="008A597A" w:rsidRPr="00A06B50" w:rsidRDefault="008A597A" w:rsidP="00573B19">
      <w:pPr>
        <w:numPr>
          <w:ilvl w:val="0"/>
          <w:numId w:val="6"/>
        </w:numPr>
        <w:suppressAutoHyphens/>
        <w:spacing w:after="0" w:line="240" w:lineRule="auto"/>
        <w:ind w:right="-17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che il/i curriculum professionale/i allegato/i è/sono autentico/i e veritiero/i;</w:t>
      </w:r>
    </w:p>
    <w:p w:rsidR="00A35716" w:rsidRPr="00A06B50" w:rsidRDefault="00A35716" w:rsidP="00573B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78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di essere consapevole/i che l’elenco non pone in essere nessuna procedura selettiva, né parimenti prevede attribuzione di punteggi né alcuna graduatoria di merito delle figure professionali, ma semplicemente individua i soggetti da invitare, in base alle esigenze dell’Amministrazione, per l’affidamento di eventuali incarichi professionali d’importo inferiore a 100.000,00 Euro, per i quali si attingerà alle domande che perverranno a seguito del presente avviso;</w:t>
      </w:r>
    </w:p>
    <w:p w:rsidR="00725C12" w:rsidRPr="00A06B50" w:rsidRDefault="00A35716" w:rsidP="00573B19">
      <w:pPr>
        <w:numPr>
          <w:ilvl w:val="0"/>
          <w:numId w:val="6"/>
        </w:numPr>
        <w:suppressAutoHyphens/>
        <w:spacing w:after="0" w:line="240" w:lineRule="auto"/>
        <w:ind w:right="-17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di acconsentire al trattamento dei dati personali contenuti nella presente istanza e nel</w:t>
      </w:r>
      <w:r w:rsidR="00E973B8" w:rsidRPr="00A06B50">
        <w:rPr>
          <w:rFonts w:ascii="Arial" w:hAnsi="Arial" w:cs="Arial"/>
          <w:sz w:val="20"/>
          <w:szCs w:val="20"/>
        </w:rPr>
        <w:t>/i</w:t>
      </w:r>
      <w:r w:rsidRPr="00A06B50">
        <w:rPr>
          <w:rFonts w:ascii="Arial" w:hAnsi="Arial" w:cs="Arial"/>
          <w:sz w:val="20"/>
          <w:szCs w:val="20"/>
        </w:rPr>
        <w:t xml:space="preserve"> curriculum allegato</w:t>
      </w:r>
      <w:r w:rsidR="00E973B8" w:rsidRPr="00A06B50">
        <w:rPr>
          <w:rFonts w:ascii="Arial" w:hAnsi="Arial" w:cs="Arial"/>
          <w:sz w:val="20"/>
          <w:szCs w:val="20"/>
        </w:rPr>
        <w:t>/i</w:t>
      </w:r>
      <w:r w:rsidRPr="00A06B50">
        <w:rPr>
          <w:rFonts w:ascii="Arial" w:hAnsi="Arial" w:cs="Arial"/>
          <w:sz w:val="20"/>
          <w:szCs w:val="20"/>
        </w:rPr>
        <w:t xml:space="preserve">, ai sensi dell'art. 13 del </w:t>
      </w:r>
      <w:proofErr w:type="spellStart"/>
      <w:proofErr w:type="gramStart"/>
      <w:r w:rsidRPr="00A06B50">
        <w:rPr>
          <w:rFonts w:ascii="Arial" w:hAnsi="Arial" w:cs="Arial"/>
          <w:sz w:val="20"/>
          <w:szCs w:val="20"/>
        </w:rPr>
        <w:t>D</w:t>
      </w:r>
      <w:r w:rsidR="006505FD" w:rsidRPr="00A06B50">
        <w:rPr>
          <w:rFonts w:ascii="Arial" w:hAnsi="Arial" w:cs="Arial"/>
          <w:sz w:val="20"/>
          <w:szCs w:val="20"/>
        </w:rPr>
        <w:t>.</w:t>
      </w:r>
      <w:r w:rsidRPr="00A06B50">
        <w:rPr>
          <w:rFonts w:ascii="Arial" w:hAnsi="Arial" w:cs="Arial"/>
          <w:sz w:val="20"/>
          <w:szCs w:val="20"/>
        </w:rPr>
        <w:t>Lgs</w:t>
      </w:r>
      <w:proofErr w:type="gramEnd"/>
      <w:r w:rsidRPr="00A06B50">
        <w:rPr>
          <w:rFonts w:ascii="Arial" w:hAnsi="Arial" w:cs="Arial"/>
          <w:sz w:val="20"/>
          <w:szCs w:val="20"/>
        </w:rPr>
        <w:t>.</w:t>
      </w:r>
      <w:proofErr w:type="spellEnd"/>
      <w:r w:rsidRPr="00A06B50">
        <w:rPr>
          <w:rFonts w:ascii="Arial" w:hAnsi="Arial" w:cs="Arial"/>
          <w:sz w:val="20"/>
          <w:szCs w:val="20"/>
        </w:rPr>
        <w:t xml:space="preserve"> n.</w:t>
      </w:r>
      <w:r w:rsidR="006505FD" w:rsidRPr="00A06B50">
        <w:rPr>
          <w:rFonts w:ascii="Arial" w:hAnsi="Arial" w:cs="Arial"/>
          <w:sz w:val="20"/>
          <w:szCs w:val="20"/>
        </w:rPr>
        <w:t xml:space="preserve"> </w:t>
      </w:r>
      <w:r w:rsidRPr="00A06B50">
        <w:rPr>
          <w:rFonts w:ascii="Arial" w:hAnsi="Arial" w:cs="Arial"/>
          <w:sz w:val="20"/>
          <w:szCs w:val="20"/>
        </w:rPr>
        <w:t>196/</w:t>
      </w:r>
      <w:r w:rsidR="006505FD" w:rsidRPr="00A06B50">
        <w:rPr>
          <w:rFonts w:ascii="Arial" w:hAnsi="Arial" w:cs="Arial"/>
          <w:sz w:val="20"/>
          <w:szCs w:val="20"/>
        </w:rPr>
        <w:t>20</w:t>
      </w:r>
      <w:r w:rsidRPr="00A06B50">
        <w:rPr>
          <w:rFonts w:ascii="Arial" w:hAnsi="Arial" w:cs="Arial"/>
          <w:sz w:val="20"/>
          <w:szCs w:val="20"/>
        </w:rPr>
        <w:t>03</w:t>
      </w:r>
      <w:r w:rsidR="00725C12" w:rsidRPr="00A06B50">
        <w:rPr>
          <w:rFonts w:ascii="Arial" w:hAnsi="Arial" w:cs="Arial"/>
          <w:sz w:val="20"/>
          <w:szCs w:val="20"/>
        </w:rPr>
        <w:t>;</w:t>
      </w:r>
    </w:p>
    <w:p w:rsidR="00725C12" w:rsidRPr="00A06B50" w:rsidRDefault="00725C12" w:rsidP="00573B19">
      <w:pPr>
        <w:numPr>
          <w:ilvl w:val="0"/>
          <w:numId w:val="6"/>
        </w:numPr>
        <w:suppressAutoHyphens/>
        <w:spacing w:after="0" w:line="240" w:lineRule="auto"/>
        <w:ind w:right="-17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eastAsia="Times New Roman" w:hAnsi="Arial" w:cs="Arial"/>
          <w:sz w:val="20"/>
          <w:szCs w:val="20"/>
          <w:lang w:eastAsia="it-IT"/>
        </w:rPr>
        <w:t>di autorizzare, ai fini della trasmissione delle comunicazioni relative al presente procedimento, l'utilizzo della posta elettronica e/o della PEC e/o del fax;</w:t>
      </w:r>
    </w:p>
    <w:p w:rsidR="009017D1" w:rsidRPr="00A06B50" w:rsidRDefault="009017D1" w:rsidP="00573B19">
      <w:pPr>
        <w:autoSpaceDE w:val="0"/>
        <w:autoSpaceDN w:val="0"/>
        <w:adjustRightInd w:val="0"/>
        <w:spacing w:after="0" w:line="240" w:lineRule="auto"/>
        <w:rPr>
          <w:rFonts w:ascii="Arial" w:eastAsia="Tahoma-Bold" w:hAnsi="Arial" w:cs="Arial"/>
          <w:bCs/>
          <w:sz w:val="20"/>
          <w:szCs w:val="20"/>
          <w:highlight w:val="green"/>
          <w:lang w:eastAsia="it-IT"/>
        </w:rPr>
      </w:pPr>
    </w:p>
    <w:p w:rsidR="009017D1" w:rsidRPr="00806326" w:rsidRDefault="00A93EF3" w:rsidP="00573B19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right="-178"/>
        <w:jc w:val="both"/>
        <w:rPr>
          <w:rFonts w:ascii="Arial" w:eastAsia="Tahoma-Bold" w:hAnsi="Arial" w:cs="Arial"/>
          <w:sz w:val="20"/>
          <w:szCs w:val="20"/>
          <w:lang w:eastAsia="it-IT"/>
        </w:rPr>
      </w:pPr>
      <w:r w:rsidRPr="00806326">
        <w:rPr>
          <w:rFonts w:ascii="Arial" w:eastAsia="Tahoma-Bold" w:hAnsi="Arial" w:cs="Arial"/>
          <w:sz w:val="20"/>
          <w:szCs w:val="20"/>
          <w:lang w:eastAsia="it-IT"/>
        </w:rPr>
        <w:t xml:space="preserve">ai sensi dell’art. </w:t>
      </w:r>
      <w:r w:rsidR="00806326" w:rsidRPr="00806326">
        <w:rPr>
          <w:rFonts w:ascii="Arial" w:eastAsia="Tahoma-Bold" w:hAnsi="Arial" w:cs="Arial"/>
          <w:sz w:val="20"/>
          <w:szCs w:val="20"/>
          <w:lang w:eastAsia="it-IT"/>
        </w:rPr>
        <w:t>24</w:t>
      </w:r>
      <w:r w:rsidR="005D76D4" w:rsidRPr="00806326">
        <w:rPr>
          <w:rFonts w:ascii="Arial" w:eastAsia="Tahoma-Bold" w:hAnsi="Arial" w:cs="Arial"/>
          <w:sz w:val="20"/>
          <w:szCs w:val="20"/>
          <w:lang w:eastAsia="it-IT"/>
        </w:rPr>
        <w:t xml:space="preserve"> comma</w:t>
      </w:r>
      <w:r w:rsidR="00806326" w:rsidRPr="00806326">
        <w:rPr>
          <w:rFonts w:ascii="Arial" w:eastAsia="Tahoma-Bold" w:hAnsi="Arial" w:cs="Arial"/>
          <w:sz w:val="20"/>
          <w:szCs w:val="20"/>
          <w:lang w:eastAsia="it-IT"/>
        </w:rPr>
        <w:t xml:space="preserve"> 5 del </w:t>
      </w:r>
      <w:proofErr w:type="spellStart"/>
      <w:proofErr w:type="gramStart"/>
      <w:r w:rsidR="00806326" w:rsidRPr="00806326">
        <w:rPr>
          <w:rFonts w:ascii="Arial" w:eastAsia="Tahoma-Bold" w:hAnsi="Arial" w:cs="Arial"/>
          <w:sz w:val="20"/>
          <w:szCs w:val="20"/>
          <w:lang w:eastAsia="it-IT"/>
        </w:rPr>
        <w:t>D.Lgs</w:t>
      </w:r>
      <w:proofErr w:type="gramEnd"/>
      <w:r w:rsidR="00806326" w:rsidRPr="00806326">
        <w:rPr>
          <w:rFonts w:ascii="Arial" w:eastAsia="Tahoma-Bold" w:hAnsi="Arial" w:cs="Arial"/>
          <w:sz w:val="20"/>
          <w:szCs w:val="20"/>
          <w:lang w:eastAsia="it-IT"/>
        </w:rPr>
        <w:t>.</w:t>
      </w:r>
      <w:proofErr w:type="spellEnd"/>
      <w:r w:rsidR="00806326" w:rsidRPr="00806326">
        <w:rPr>
          <w:rFonts w:ascii="Arial" w:eastAsia="Tahoma-Bold" w:hAnsi="Arial" w:cs="Arial"/>
          <w:sz w:val="20"/>
          <w:szCs w:val="20"/>
          <w:lang w:eastAsia="it-IT"/>
        </w:rPr>
        <w:t xml:space="preserve"> n. 50/2016</w:t>
      </w:r>
      <w:r w:rsidRPr="00806326">
        <w:rPr>
          <w:rFonts w:ascii="Arial" w:eastAsia="Tahoma-Bold" w:hAnsi="Arial" w:cs="Arial"/>
          <w:sz w:val="20"/>
          <w:szCs w:val="20"/>
          <w:lang w:eastAsia="it-IT"/>
        </w:rPr>
        <w:t xml:space="preserve">, </w:t>
      </w:r>
      <w:r w:rsidR="009017D1" w:rsidRPr="00806326">
        <w:rPr>
          <w:rFonts w:ascii="Arial" w:eastAsia="Tahoma-Bold" w:hAnsi="Arial" w:cs="Arial"/>
          <w:sz w:val="20"/>
          <w:szCs w:val="20"/>
          <w:lang w:eastAsia="it-IT"/>
        </w:rPr>
        <w:t>che in caso di conferimento dell'incarico</w:t>
      </w:r>
      <w:r w:rsidR="00B64C68" w:rsidRPr="00806326">
        <w:rPr>
          <w:rFonts w:ascii="Arial" w:eastAsia="Tahoma-Bold" w:hAnsi="Arial" w:cs="Arial"/>
          <w:sz w:val="20"/>
          <w:szCs w:val="20"/>
          <w:lang w:eastAsia="it-IT"/>
        </w:rPr>
        <w:t>,</w:t>
      </w:r>
      <w:r w:rsidR="009017D1" w:rsidRPr="00806326">
        <w:rPr>
          <w:rFonts w:ascii="Arial" w:eastAsia="Tahoma-Bold" w:hAnsi="Arial" w:cs="Arial"/>
          <w:sz w:val="20"/>
          <w:szCs w:val="20"/>
          <w:lang w:eastAsia="it-IT"/>
        </w:rPr>
        <w:t xml:space="preserve"> il</w:t>
      </w:r>
      <w:r w:rsidR="0050545B" w:rsidRPr="00806326">
        <w:rPr>
          <w:rFonts w:ascii="Arial" w:eastAsia="Tahoma-Bold" w:hAnsi="Arial" w:cs="Arial"/>
          <w:sz w:val="20"/>
          <w:szCs w:val="20"/>
          <w:lang w:eastAsia="it-IT"/>
        </w:rPr>
        <w:t>/i</w:t>
      </w:r>
      <w:r w:rsidR="009017D1" w:rsidRPr="00806326">
        <w:rPr>
          <w:rFonts w:ascii="Arial" w:eastAsia="Tahoma-Bold" w:hAnsi="Arial" w:cs="Arial"/>
          <w:sz w:val="20"/>
          <w:szCs w:val="20"/>
          <w:lang w:eastAsia="it-IT"/>
        </w:rPr>
        <w:t xml:space="preserve"> professionista</w:t>
      </w:r>
      <w:r w:rsidR="0050545B" w:rsidRPr="00806326">
        <w:rPr>
          <w:rFonts w:ascii="Arial" w:eastAsia="Tahoma-Bold" w:hAnsi="Arial" w:cs="Arial"/>
          <w:sz w:val="20"/>
          <w:szCs w:val="20"/>
          <w:lang w:eastAsia="it-IT"/>
        </w:rPr>
        <w:t>/i</w:t>
      </w:r>
      <w:r w:rsidR="009017D1" w:rsidRPr="00806326">
        <w:rPr>
          <w:rFonts w:ascii="Arial" w:eastAsia="Tahoma-Bold" w:hAnsi="Arial" w:cs="Arial"/>
          <w:sz w:val="20"/>
          <w:szCs w:val="20"/>
          <w:lang w:eastAsia="it-IT"/>
        </w:rPr>
        <w:t xml:space="preserve"> che eseguirà</w:t>
      </w:r>
      <w:r w:rsidR="0050545B" w:rsidRPr="00806326">
        <w:rPr>
          <w:rFonts w:ascii="Arial" w:eastAsia="Tahoma-Bold" w:hAnsi="Arial" w:cs="Arial"/>
          <w:sz w:val="20"/>
          <w:szCs w:val="20"/>
          <w:lang w:eastAsia="it-IT"/>
        </w:rPr>
        <w:t>/eseguiranno</w:t>
      </w:r>
      <w:r w:rsidR="00FA1C9C" w:rsidRPr="00806326">
        <w:rPr>
          <w:rFonts w:ascii="Arial" w:eastAsia="Tahoma-Bold" w:hAnsi="Arial" w:cs="Arial"/>
          <w:sz w:val="20"/>
          <w:szCs w:val="20"/>
          <w:lang w:eastAsia="it-IT"/>
        </w:rPr>
        <w:t xml:space="preserve"> la prestazione è</w:t>
      </w:r>
      <w:r w:rsidR="0050545B" w:rsidRPr="00806326">
        <w:rPr>
          <w:rFonts w:ascii="Arial" w:eastAsia="Tahoma-Bold" w:hAnsi="Arial" w:cs="Arial"/>
          <w:sz w:val="20"/>
          <w:szCs w:val="20"/>
          <w:lang w:eastAsia="it-IT"/>
        </w:rPr>
        <w:t>/sono</w:t>
      </w:r>
      <w:r w:rsidR="004F7028" w:rsidRPr="00806326">
        <w:rPr>
          <w:rFonts w:ascii="Arial" w:eastAsia="Tahoma-Bold" w:hAnsi="Arial" w:cs="Arial"/>
          <w:sz w:val="20"/>
          <w:szCs w:val="20"/>
          <w:lang w:eastAsia="it-IT"/>
        </w:rPr>
        <w:t>:</w:t>
      </w:r>
    </w:p>
    <w:p w:rsidR="009017D1" w:rsidRPr="00A06B50" w:rsidRDefault="009017D1" w:rsidP="00573B19">
      <w:pPr>
        <w:autoSpaceDE w:val="0"/>
        <w:spacing w:after="0" w:line="240" w:lineRule="auto"/>
        <w:ind w:left="540" w:right="-180"/>
        <w:jc w:val="both"/>
        <w:rPr>
          <w:rFonts w:ascii="Arial" w:hAnsi="Arial" w:cs="Arial"/>
          <w:snapToGrid w:val="0"/>
          <w:sz w:val="20"/>
          <w:szCs w:val="20"/>
        </w:rPr>
      </w:pPr>
      <w:r w:rsidRPr="00806326">
        <w:rPr>
          <w:rFonts w:ascii="Arial" w:eastAsia="Tahoma-Bold" w:hAnsi="Arial" w:cs="Arial"/>
          <w:sz w:val="20"/>
          <w:szCs w:val="20"/>
          <w:lang w:eastAsia="it-IT"/>
        </w:rPr>
        <w:t>…............................................................................................................................................</w:t>
      </w:r>
      <w:r w:rsidR="00D42065" w:rsidRPr="00806326">
        <w:rPr>
          <w:rFonts w:ascii="Arial" w:eastAsia="Tahoma-Bold" w:hAnsi="Arial" w:cs="Arial"/>
          <w:sz w:val="20"/>
          <w:szCs w:val="20"/>
          <w:lang w:eastAsia="it-IT"/>
        </w:rPr>
        <w:t>.............................</w:t>
      </w:r>
    </w:p>
    <w:p w:rsidR="0050545B" w:rsidRPr="00A06B50" w:rsidRDefault="0050545B" w:rsidP="00573B19">
      <w:pPr>
        <w:autoSpaceDE w:val="0"/>
        <w:spacing w:after="0" w:line="240" w:lineRule="auto"/>
        <w:ind w:left="540" w:right="-180"/>
        <w:jc w:val="both"/>
        <w:rPr>
          <w:rFonts w:ascii="Arial" w:hAnsi="Arial" w:cs="Arial"/>
          <w:snapToGrid w:val="0"/>
          <w:sz w:val="20"/>
          <w:szCs w:val="20"/>
        </w:rPr>
      </w:pPr>
      <w:r w:rsidRPr="00A06B50">
        <w:rPr>
          <w:rFonts w:ascii="Arial" w:eastAsia="Tahoma-Bold" w:hAnsi="Arial" w:cs="Arial"/>
          <w:sz w:val="20"/>
          <w:szCs w:val="20"/>
          <w:lang w:eastAsia="it-IT"/>
        </w:rPr>
        <w:t>…............................................................................................................................................</w:t>
      </w:r>
      <w:r w:rsidR="00D42065">
        <w:rPr>
          <w:rFonts w:ascii="Arial" w:eastAsia="Tahoma-Bold" w:hAnsi="Arial" w:cs="Arial"/>
          <w:sz w:val="20"/>
          <w:szCs w:val="20"/>
          <w:lang w:eastAsia="it-IT"/>
        </w:rPr>
        <w:t>.............................</w:t>
      </w:r>
    </w:p>
    <w:p w:rsidR="00464030" w:rsidRPr="00A06B50" w:rsidRDefault="00464030" w:rsidP="00573B19">
      <w:pPr>
        <w:autoSpaceDE w:val="0"/>
        <w:spacing w:after="0" w:line="240" w:lineRule="auto"/>
        <w:ind w:left="540" w:right="-180"/>
        <w:jc w:val="both"/>
        <w:rPr>
          <w:rFonts w:ascii="Arial" w:hAnsi="Arial" w:cs="Arial"/>
          <w:snapToGrid w:val="0"/>
          <w:sz w:val="20"/>
          <w:szCs w:val="20"/>
        </w:rPr>
      </w:pPr>
      <w:r w:rsidRPr="00A06B50">
        <w:rPr>
          <w:rFonts w:ascii="Arial" w:eastAsia="Tahoma-Bold" w:hAnsi="Arial" w:cs="Arial"/>
          <w:sz w:val="20"/>
          <w:szCs w:val="20"/>
          <w:lang w:eastAsia="it-IT"/>
        </w:rPr>
        <w:t>…............................................................................................................................................</w:t>
      </w:r>
      <w:r w:rsidR="00D42065">
        <w:rPr>
          <w:rFonts w:ascii="Arial" w:eastAsia="Tahoma-Bold" w:hAnsi="Arial" w:cs="Arial"/>
          <w:sz w:val="20"/>
          <w:szCs w:val="20"/>
          <w:lang w:eastAsia="it-IT"/>
        </w:rPr>
        <w:t>.............................</w:t>
      </w:r>
    </w:p>
    <w:p w:rsidR="00B64C68" w:rsidRPr="00A06B50" w:rsidRDefault="00B64C68" w:rsidP="00573B19">
      <w:pPr>
        <w:autoSpaceDE w:val="0"/>
        <w:autoSpaceDN w:val="0"/>
        <w:adjustRightInd w:val="0"/>
        <w:spacing w:after="0" w:line="240" w:lineRule="auto"/>
        <w:ind w:left="540" w:right="-178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e che il professionista incaricato dell’integrazione delle prestazioni specialistiche </w:t>
      </w:r>
      <w:r w:rsidR="00390038" w:rsidRPr="00A06B50">
        <w:rPr>
          <w:rFonts w:ascii="Arial" w:hAnsi="Arial" w:cs="Arial"/>
          <w:sz w:val="20"/>
          <w:szCs w:val="20"/>
        </w:rPr>
        <w:t>è:</w:t>
      </w:r>
    </w:p>
    <w:p w:rsidR="00390038" w:rsidRPr="00A06B50" w:rsidRDefault="00390038" w:rsidP="00573B19">
      <w:pPr>
        <w:autoSpaceDE w:val="0"/>
        <w:spacing w:after="0" w:line="240" w:lineRule="auto"/>
        <w:ind w:left="540" w:right="-180"/>
        <w:jc w:val="both"/>
        <w:rPr>
          <w:rFonts w:ascii="Arial" w:hAnsi="Arial" w:cs="Arial"/>
          <w:snapToGrid w:val="0"/>
          <w:sz w:val="20"/>
          <w:szCs w:val="20"/>
        </w:rPr>
      </w:pPr>
      <w:r w:rsidRPr="00A06B50">
        <w:rPr>
          <w:rFonts w:ascii="Arial" w:eastAsia="Tahoma-Bold" w:hAnsi="Arial" w:cs="Arial"/>
          <w:sz w:val="20"/>
          <w:szCs w:val="20"/>
          <w:lang w:eastAsia="it-IT"/>
        </w:rPr>
        <w:lastRenderedPageBreak/>
        <w:t>…............................................................................................................................................</w:t>
      </w:r>
      <w:r w:rsidR="00D42065">
        <w:rPr>
          <w:rFonts w:ascii="Arial" w:eastAsia="Tahoma-Bold" w:hAnsi="Arial" w:cs="Arial"/>
          <w:sz w:val="20"/>
          <w:szCs w:val="20"/>
          <w:lang w:eastAsia="it-IT"/>
        </w:rPr>
        <w:t>.............................</w:t>
      </w:r>
    </w:p>
    <w:p w:rsidR="00390038" w:rsidRPr="00A06B50" w:rsidRDefault="00390038" w:rsidP="00573B19">
      <w:pPr>
        <w:autoSpaceDE w:val="0"/>
        <w:spacing w:after="0" w:line="240" w:lineRule="auto"/>
        <w:ind w:left="540" w:right="-180"/>
        <w:jc w:val="both"/>
        <w:rPr>
          <w:rFonts w:ascii="Arial" w:hAnsi="Arial" w:cs="Arial"/>
          <w:snapToGrid w:val="0"/>
          <w:sz w:val="20"/>
          <w:szCs w:val="20"/>
        </w:rPr>
      </w:pPr>
      <w:r w:rsidRPr="00A06B50">
        <w:rPr>
          <w:rFonts w:ascii="Arial" w:eastAsia="Tahoma-Bold" w:hAnsi="Arial" w:cs="Arial"/>
          <w:sz w:val="20"/>
          <w:szCs w:val="20"/>
          <w:lang w:eastAsia="it-IT"/>
        </w:rPr>
        <w:t>…............................................................................................................................................</w:t>
      </w:r>
      <w:r w:rsidR="00D42065">
        <w:rPr>
          <w:rFonts w:ascii="Arial" w:eastAsia="Tahoma-Bold" w:hAnsi="Arial" w:cs="Arial"/>
          <w:sz w:val="20"/>
          <w:szCs w:val="20"/>
          <w:lang w:eastAsia="it-IT"/>
        </w:rPr>
        <w:t>.............................</w:t>
      </w:r>
    </w:p>
    <w:p w:rsidR="00390038" w:rsidRPr="00A06B50" w:rsidRDefault="00390038" w:rsidP="00573B19">
      <w:pPr>
        <w:autoSpaceDE w:val="0"/>
        <w:spacing w:after="0" w:line="240" w:lineRule="auto"/>
        <w:ind w:left="540" w:right="-180"/>
        <w:jc w:val="both"/>
        <w:rPr>
          <w:rFonts w:ascii="Arial" w:hAnsi="Arial" w:cs="Arial"/>
          <w:snapToGrid w:val="0"/>
          <w:sz w:val="20"/>
          <w:szCs w:val="20"/>
        </w:rPr>
      </w:pPr>
      <w:r w:rsidRPr="00A06B50">
        <w:rPr>
          <w:rFonts w:ascii="Arial" w:eastAsia="Tahoma-Bold" w:hAnsi="Arial" w:cs="Arial"/>
          <w:sz w:val="20"/>
          <w:szCs w:val="20"/>
          <w:lang w:eastAsia="it-IT"/>
        </w:rPr>
        <w:t>…............................................................................................................................................</w:t>
      </w:r>
      <w:r w:rsidR="00D42065">
        <w:rPr>
          <w:rFonts w:ascii="Arial" w:eastAsia="Tahoma-Bold" w:hAnsi="Arial" w:cs="Arial"/>
          <w:sz w:val="20"/>
          <w:szCs w:val="20"/>
          <w:lang w:eastAsia="it-IT"/>
        </w:rPr>
        <w:t>.............................</w:t>
      </w:r>
    </w:p>
    <w:p w:rsidR="00EE6AE6" w:rsidRPr="00A06B50" w:rsidRDefault="00EE6AE6" w:rsidP="00573B19">
      <w:pPr>
        <w:autoSpaceDE w:val="0"/>
        <w:spacing w:after="0" w:line="240" w:lineRule="auto"/>
        <w:ind w:right="-180"/>
        <w:jc w:val="both"/>
        <w:rPr>
          <w:rFonts w:ascii="Arial" w:hAnsi="Arial" w:cs="Arial"/>
          <w:snapToGrid w:val="0"/>
          <w:sz w:val="20"/>
          <w:szCs w:val="20"/>
        </w:rPr>
      </w:pPr>
    </w:p>
    <w:p w:rsidR="00374F50" w:rsidRPr="00A06B50" w:rsidRDefault="007B1C58" w:rsidP="00573B19">
      <w:pPr>
        <w:autoSpaceDE w:val="0"/>
        <w:spacing w:after="0" w:line="240" w:lineRule="auto"/>
        <w:ind w:right="-180"/>
        <w:jc w:val="center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A06B50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N.B:   </w:t>
      </w:r>
      <w:r w:rsidR="00374F50" w:rsidRPr="00A06B50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Per le </w:t>
      </w:r>
      <w:r w:rsidR="00374F50" w:rsidRPr="00A06B50">
        <w:rPr>
          <w:rFonts w:ascii="Arial" w:hAnsi="Arial" w:cs="Arial"/>
          <w:b/>
          <w:bCs/>
          <w:sz w:val="20"/>
          <w:szCs w:val="20"/>
          <w:u w:val="single"/>
        </w:rPr>
        <w:t>società di professionisti e le società di ingegneria</w:t>
      </w:r>
    </w:p>
    <w:p w:rsidR="00374F50" w:rsidRPr="00A06B50" w:rsidRDefault="00374F50" w:rsidP="00573B19">
      <w:pPr>
        <w:autoSpaceDE w:val="0"/>
        <w:spacing w:after="0" w:line="240" w:lineRule="auto"/>
        <w:ind w:right="-180"/>
        <w:jc w:val="both"/>
        <w:rPr>
          <w:rFonts w:ascii="Arial" w:hAnsi="Arial" w:cs="Arial"/>
          <w:snapToGrid w:val="0"/>
          <w:sz w:val="20"/>
          <w:szCs w:val="20"/>
        </w:rPr>
      </w:pPr>
    </w:p>
    <w:p w:rsidR="00374F50" w:rsidRPr="00A06B50" w:rsidRDefault="00374F50" w:rsidP="00573B19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Se trattasi di </w:t>
      </w:r>
      <w:r w:rsidR="00806326">
        <w:rPr>
          <w:rFonts w:ascii="Arial" w:hAnsi="Arial" w:cs="Arial"/>
          <w:bCs/>
          <w:sz w:val="20"/>
          <w:szCs w:val="20"/>
        </w:rPr>
        <w:t>so</w:t>
      </w:r>
      <w:r w:rsidRPr="00A06B50">
        <w:rPr>
          <w:rFonts w:ascii="Arial" w:hAnsi="Arial" w:cs="Arial"/>
          <w:bCs/>
          <w:sz w:val="20"/>
          <w:szCs w:val="20"/>
        </w:rPr>
        <w:t>cietà di professionisti</w:t>
      </w:r>
      <w:r w:rsidRPr="00A06B50">
        <w:rPr>
          <w:rFonts w:ascii="Arial" w:hAnsi="Arial" w:cs="Arial"/>
          <w:sz w:val="20"/>
          <w:szCs w:val="20"/>
        </w:rPr>
        <w:t xml:space="preserve"> </w:t>
      </w:r>
      <w:r w:rsidR="00AA1CBE" w:rsidRPr="00A06B50">
        <w:rPr>
          <w:rFonts w:ascii="Arial" w:hAnsi="Arial" w:cs="Arial"/>
          <w:sz w:val="20"/>
          <w:szCs w:val="20"/>
        </w:rPr>
        <w:t xml:space="preserve">o di società di ingegneria, </w:t>
      </w:r>
      <w:r w:rsidRPr="00A06B50">
        <w:rPr>
          <w:rFonts w:ascii="Arial" w:hAnsi="Arial" w:cs="Arial"/>
          <w:sz w:val="20"/>
          <w:szCs w:val="20"/>
        </w:rPr>
        <w:t xml:space="preserve">i soggetti sotto indicati devono </w:t>
      </w:r>
      <w:r w:rsidR="00806326">
        <w:rPr>
          <w:rFonts w:ascii="Arial" w:hAnsi="Arial" w:cs="Arial"/>
          <w:b/>
          <w:bCs/>
          <w:sz w:val="20"/>
          <w:szCs w:val="20"/>
        </w:rPr>
        <w:t>dichiarare</w:t>
      </w:r>
      <w:r w:rsidRPr="00A06B50">
        <w:rPr>
          <w:rFonts w:ascii="Arial" w:hAnsi="Arial" w:cs="Arial"/>
          <w:b/>
          <w:bCs/>
          <w:sz w:val="20"/>
          <w:szCs w:val="20"/>
        </w:rPr>
        <w:t xml:space="preserve"> personalmente</w:t>
      </w:r>
      <w:r w:rsidRPr="00A06B50">
        <w:rPr>
          <w:rFonts w:ascii="Arial" w:hAnsi="Arial" w:cs="Arial"/>
          <w:sz w:val="20"/>
          <w:szCs w:val="20"/>
        </w:rPr>
        <w:t xml:space="preserve"> </w:t>
      </w:r>
      <w:r w:rsidR="00806326">
        <w:rPr>
          <w:rFonts w:ascii="Arial" w:hAnsi="Arial" w:cs="Arial"/>
          <w:sz w:val="20"/>
          <w:szCs w:val="20"/>
        </w:rPr>
        <w:t xml:space="preserve">di non incorrere in una delle cause di esclusione di cui all’art. 80 del </w:t>
      </w:r>
      <w:proofErr w:type="spellStart"/>
      <w:proofErr w:type="gramStart"/>
      <w:r w:rsidR="00806326">
        <w:rPr>
          <w:rFonts w:ascii="Arial" w:hAnsi="Arial" w:cs="Arial"/>
          <w:sz w:val="20"/>
          <w:szCs w:val="20"/>
        </w:rPr>
        <w:t>D.Lgs</w:t>
      </w:r>
      <w:proofErr w:type="gramEnd"/>
      <w:r w:rsidR="00806326">
        <w:rPr>
          <w:rFonts w:ascii="Arial" w:hAnsi="Arial" w:cs="Arial"/>
          <w:sz w:val="20"/>
          <w:szCs w:val="20"/>
        </w:rPr>
        <w:t>.</w:t>
      </w:r>
      <w:proofErr w:type="spellEnd"/>
      <w:r w:rsidR="00806326">
        <w:rPr>
          <w:rFonts w:ascii="Arial" w:hAnsi="Arial" w:cs="Arial"/>
          <w:sz w:val="20"/>
          <w:szCs w:val="20"/>
        </w:rPr>
        <w:t xml:space="preserve"> n. 50/2016</w:t>
      </w:r>
      <w:r w:rsidRPr="00A06B50">
        <w:rPr>
          <w:rFonts w:ascii="Arial" w:hAnsi="Arial" w:cs="Arial"/>
          <w:sz w:val="20"/>
          <w:szCs w:val="20"/>
        </w:rPr>
        <w:t>:</w:t>
      </w:r>
    </w:p>
    <w:p w:rsidR="00374F50" w:rsidRPr="00A06B50" w:rsidRDefault="00374F50" w:rsidP="00573B19">
      <w:pPr>
        <w:numPr>
          <w:ilvl w:val="1"/>
          <w:numId w:val="7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tutti i soci ed il direttore tecnico, se </w:t>
      </w:r>
      <w:r w:rsidR="00AA1CBE" w:rsidRPr="00A06B50">
        <w:rPr>
          <w:rFonts w:ascii="Arial" w:hAnsi="Arial" w:cs="Arial"/>
          <w:sz w:val="20"/>
          <w:szCs w:val="20"/>
        </w:rPr>
        <w:t xml:space="preserve">si tratta di </w:t>
      </w:r>
      <w:r w:rsidRPr="00A06B50">
        <w:rPr>
          <w:rFonts w:ascii="Arial" w:hAnsi="Arial" w:cs="Arial"/>
          <w:sz w:val="20"/>
          <w:szCs w:val="20"/>
        </w:rPr>
        <w:t>s.n.c.;</w:t>
      </w:r>
    </w:p>
    <w:p w:rsidR="00374F50" w:rsidRPr="00A06B50" w:rsidRDefault="00374F50" w:rsidP="00573B19">
      <w:pPr>
        <w:numPr>
          <w:ilvl w:val="1"/>
          <w:numId w:val="7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tutti i soci accomandatari ed il direttore tecnico, se </w:t>
      </w:r>
      <w:r w:rsidR="00AA1CBE" w:rsidRPr="00A06B50">
        <w:rPr>
          <w:rFonts w:ascii="Arial" w:hAnsi="Arial" w:cs="Arial"/>
          <w:sz w:val="20"/>
          <w:szCs w:val="20"/>
        </w:rPr>
        <w:t xml:space="preserve">si tratta di </w:t>
      </w:r>
      <w:r w:rsidRPr="00A06B50">
        <w:rPr>
          <w:rFonts w:ascii="Arial" w:hAnsi="Arial" w:cs="Arial"/>
          <w:sz w:val="20"/>
          <w:szCs w:val="20"/>
        </w:rPr>
        <w:t>s.a.s.;</w:t>
      </w:r>
    </w:p>
    <w:p w:rsidR="00AA1CBE" w:rsidRPr="00A06B50" w:rsidRDefault="00AA1CBE" w:rsidP="00573B19">
      <w:pPr>
        <w:numPr>
          <w:ilvl w:val="1"/>
          <w:numId w:val="7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tutti gli </w:t>
      </w:r>
      <w:r w:rsidRPr="00A06B50">
        <w:rPr>
          <w:rFonts w:ascii="Arial" w:eastAsia="Times New Roman" w:hAnsi="Arial" w:cs="Arial"/>
          <w:sz w:val="20"/>
          <w:szCs w:val="20"/>
          <w:lang w:eastAsia="it-IT"/>
        </w:rPr>
        <w:t xml:space="preserve">amministratori muniti di potere di rappresentanza, il direttore tecnico, il socio unico persona fisica ovvero il socio di maggioranza in caso di società con meno di </w:t>
      </w:r>
      <w:r w:rsidR="003D78FF" w:rsidRPr="00A06B50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A06B50">
        <w:rPr>
          <w:rFonts w:ascii="Arial" w:eastAsia="Times New Roman" w:hAnsi="Arial" w:cs="Arial"/>
          <w:sz w:val="20"/>
          <w:szCs w:val="20"/>
          <w:lang w:eastAsia="it-IT"/>
        </w:rPr>
        <w:t xml:space="preserve"> soci, se si tratta di altro tipo di società</w:t>
      </w:r>
      <w:r w:rsidR="00D82399" w:rsidRPr="00A06B5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F267F5" w:rsidRPr="00A06B50" w:rsidRDefault="00F267F5" w:rsidP="00573B19">
      <w:pPr>
        <w:numPr>
          <w:ilvl w:val="1"/>
          <w:numId w:val="7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 w:right="-18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eastAsia="Times New Roman" w:hAnsi="Arial" w:cs="Arial"/>
          <w:sz w:val="20"/>
          <w:szCs w:val="20"/>
          <w:lang w:eastAsia="it-IT"/>
        </w:rPr>
        <w:t>tutti i soggetti che hanno ricoperto le cariche di cui sopra e cessati dalla carica nell'anno antecedente la data di pubblicazione dell'avviso</w:t>
      </w:r>
      <w:r w:rsidR="00F5672B" w:rsidRPr="00A06B50">
        <w:rPr>
          <w:rFonts w:ascii="Arial" w:eastAsia="Times New Roman" w:hAnsi="Arial" w:cs="Arial"/>
          <w:sz w:val="20"/>
          <w:szCs w:val="20"/>
          <w:lang w:eastAsia="it-IT"/>
        </w:rPr>
        <w:t xml:space="preserve"> (limitatamente alla lettera c</w:t>
      </w:r>
      <w:r w:rsidR="0086234C" w:rsidRPr="00A06B50">
        <w:rPr>
          <w:rFonts w:ascii="Arial" w:eastAsia="Times New Roman" w:hAnsi="Arial" w:cs="Arial"/>
          <w:sz w:val="20"/>
          <w:szCs w:val="20"/>
          <w:lang w:eastAsia="it-IT"/>
        </w:rPr>
        <w:t xml:space="preserve"> dell’art. 38</w:t>
      </w:r>
      <w:r w:rsidR="00F5672B" w:rsidRPr="00A06B50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A06B5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74F50" w:rsidRDefault="00374F50" w:rsidP="00573B19">
      <w:pPr>
        <w:pStyle w:val="Corpotesto"/>
        <w:widowControl w:val="0"/>
        <w:spacing w:after="0"/>
        <w:ind w:right="-180"/>
        <w:rPr>
          <w:rFonts w:ascii="Arial" w:hAnsi="Arial" w:cs="Arial"/>
          <w:bCs/>
          <w:sz w:val="20"/>
          <w:szCs w:val="20"/>
        </w:rPr>
      </w:pPr>
    </w:p>
    <w:p w:rsidR="00D42065" w:rsidRPr="00A06B50" w:rsidRDefault="00D42065" w:rsidP="00573B19">
      <w:pPr>
        <w:pStyle w:val="Corpotesto"/>
        <w:widowControl w:val="0"/>
        <w:spacing w:after="0"/>
        <w:ind w:right="-180"/>
        <w:rPr>
          <w:rFonts w:ascii="Arial" w:hAnsi="Arial" w:cs="Arial"/>
          <w:bCs/>
          <w:sz w:val="20"/>
          <w:szCs w:val="20"/>
        </w:rPr>
      </w:pPr>
    </w:p>
    <w:p w:rsidR="00374F50" w:rsidRPr="00A06B50" w:rsidRDefault="00374F50" w:rsidP="00573B19">
      <w:pPr>
        <w:pStyle w:val="Corpotesto"/>
        <w:widowControl w:val="0"/>
        <w:spacing w:after="0"/>
        <w:ind w:right="-180"/>
        <w:jc w:val="center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b/>
          <w:bCs/>
          <w:sz w:val="20"/>
          <w:szCs w:val="20"/>
        </w:rPr>
        <w:t>ALLEGA / ALLEGANO ALLA PRESENTE DOMANDA</w:t>
      </w:r>
      <w:r w:rsidRPr="00A06B50">
        <w:rPr>
          <w:rFonts w:ascii="Arial" w:hAnsi="Arial" w:cs="Arial"/>
          <w:sz w:val="20"/>
          <w:szCs w:val="20"/>
        </w:rPr>
        <w:t>:</w:t>
      </w:r>
    </w:p>
    <w:p w:rsidR="00683107" w:rsidRPr="00A06B50" w:rsidRDefault="00683107" w:rsidP="00573B19">
      <w:pPr>
        <w:pStyle w:val="Corpotesto"/>
        <w:widowControl w:val="0"/>
        <w:spacing w:after="0"/>
        <w:ind w:right="-180"/>
        <w:rPr>
          <w:rFonts w:ascii="Arial" w:hAnsi="Arial" w:cs="Arial"/>
          <w:sz w:val="20"/>
          <w:szCs w:val="20"/>
        </w:rPr>
      </w:pPr>
    </w:p>
    <w:p w:rsidR="00374F50" w:rsidRPr="00A06B50" w:rsidRDefault="00D42065" w:rsidP="00D42065">
      <w:pPr>
        <w:pStyle w:val="Corpotesto"/>
        <w:widowControl w:val="0"/>
        <w:spacing w:after="0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374F50" w:rsidRPr="00A06B50">
        <w:rPr>
          <w:rFonts w:ascii="Arial" w:hAnsi="Arial" w:cs="Arial"/>
          <w:sz w:val="20"/>
          <w:szCs w:val="20"/>
        </w:rPr>
        <w:t>n. ……...</w:t>
      </w:r>
      <w:r w:rsidR="00806326">
        <w:rPr>
          <w:rFonts w:ascii="Arial" w:hAnsi="Arial" w:cs="Arial"/>
          <w:b/>
          <w:bCs/>
          <w:sz w:val="20"/>
          <w:szCs w:val="20"/>
        </w:rPr>
        <w:t>DICHIARAZIONI PERSONALI</w:t>
      </w:r>
      <w:r w:rsidR="00374F50" w:rsidRPr="00A06B50">
        <w:rPr>
          <w:rFonts w:ascii="Arial" w:hAnsi="Arial" w:cs="Arial"/>
          <w:sz w:val="20"/>
          <w:szCs w:val="20"/>
        </w:rPr>
        <w:t xml:space="preserve"> se ricorrono le condizioni di cui a</w:t>
      </w:r>
      <w:r w:rsidR="0053412D" w:rsidRPr="00A06B50">
        <w:rPr>
          <w:rFonts w:ascii="Arial" w:hAnsi="Arial" w:cs="Arial"/>
          <w:sz w:val="20"/>
          <w:szCs w:val="20"/>
        </w:rPr>
        <w:t>l precedente paragrafo;</w:t>
      </w:r>
    </w:p>
    <w:p w:rsidR="00F46E93" w:rsidRPr="00A06B50" w:rsidRDefault="00D42065" w:rsidP="00D42065">
      <w:pPr>
        <w:pStyle w:val="Corpotesto"/>
        <w:widowControl w:val="0"/>
        <w:spacing w:after="0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46E93" w:rsidRPr="00A06B50">
        <w:rPr>
          <w:rFonts w:ascii="Arial" w:hAnsi="Arial" w:cs="Arial"/>
          <w:sz w:val="20"/>
          <w:szCs w:val="20"/>
        </w:rPr>
        <w:t>n. ……...</w:t>
      </w:r>
      <w:r w:rsidR="00F46E93" w:rsidRPr="00A06B50">
        <w:rPr>
          <w:rFonts w:ascii="Arial" w:hAnsi="Arial" w:cs="Arial"/>
          <w:b/>
          <w:sz w:val="20"/>
          <w:szCs w:val="20"/>
        </w:rPr>
        <w:t>MODULO/</w:t>
      </w:r>
      <w:proofErr w:type="gramStart"/>
      <w:r w:rsidR="00F46E93" w:rsidRPr="00A06B50">
        <w:rPr>
          <w:rFonts w:ascii="Arial" w:hAnsi="Arial" w:cs="Arial"/>
          <w:b/>
          <w:sz w:val="20"/>
          <w:szCs w:val="20"/>
        </w:rPr>
        <w:t>I  B</w:t>
      </w:r>
      <w:proofErr w:type="gramEnd"/>
      <w:r w:rsidR="00F46E93" w:rsidRPr="00A06B50">
        <w:rPr>
          <w:rFonts w:ascii="Arial" w:hAnsi="Arial" w:cs="Arial"/>
          <w:sz w:val="20"/>
          <w:szCs w:val="20"/>
        </w:rPr>
        <w:t>, recante</w:t>
      </w:r>
      <w:r w:rsidR="00066AF0" w:rsidRPr="00A06B50">
        <w:rPr>
          <w:rFonts w:ascii="Arial" w:hAnsi="Arial" w:cs="Arial"/>
          <w:sz w:val="20"/>
          <w:szCs w:val="20"/>
        </w:rPr>
        <w:t>/i</w:t>
      </w:r>
      <w:r w:rsidR="00F46E93" w:rsidRPr="00A06B50">
        <w:rPr>
          <w:rFonts w:ascii="Arial" w:hAnsi="Arial" w:cs="Arial"/>
          <w:sz w:val="20"/>
          <w:szCs w:val="20"/>
        </w:rPr>
        <w:t xml:space="preserve"> il/i </w:t>
      </w:r>
      <w:r w:rsidR="00F46E93" w:rsidRPr="00A06B50">
        <w:rPr>
          <w:rFonts w:ascii="Arial" w:hAnsi="Arial" w:cs="Arial"/>
          <w:i/>
          <w:sz w:val="20"/>
          <w:szCs w:val="20"/>
        </w:rPr>
        <w:t>curriculum vitae</w:t>
      </w:r>
      <w:r w:rsidR="00F46E93" w:rsidRPr="00A06B50">
        <w:rPr>
          <w:rFonts w:ascii="Arial" w:hAnsi="Arial" w:cs="Arial"/>
          <w:sz w:val="20"/>
          <w:szCs w:val="20"/>
        </w:rPr>
        <w:t>;</w:t>
      </w:r>
    </w:p>
    <w:p w:rsidR="0053412D" w:rsidRPr="00A06B50" w:rsidRDefault="00D42065" w:rsidP="00D42065">
      <w:pPr>
        <w:pStyle w:val="Corpotesto"/>
        <w:widowControl w:val="0"/>
        <w:spacing w:after="0"/>
        <w:ind w:left="284" w:right="-18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53412D" w:rsidRPr="00A06B50">
        <w:rPr>
          <w:rFonts w:ascii="Arial" w:hAnsi="Arial" w:cs="Arial"/>
          <w:b/>
          <w:bCs/>
          <w:i/>
          <w:iCs/>
          <w:sz w:val="20"/>
          <w:szCs w:val="20"/>
        </w:rPr>
        <w:t>(solo in caso di R.T.P. costituiti</w:t>
      </w:r>
      <w:proofErr w:type="gramStart"/>
      <w:r w:rsidR="0053412D" w:rsidRPr="00A06B50">
        <w:rPr>
          <w:rFonts w:ascii="Arial" w:hAnsi="Arial" w:cs="Arial"/>
          <w:b/>
          <w:bCs/>
          <w:i/>
          <w:iCs/>
          <w:sz w:val="20"/>
          <w:szCs w:val="20"/>
        </w:rPr>
        <w:t xml:space="preserve">): </w:t>
      </w:r>
      <w:r w:rsidR="0053412D" w:rsidRPr="00A06B50">
        <w:rPr>
          <w:rFonts w:ascii="Arial" w:hAnsi="Arial" w:cs="Arial"/>
          <w:sz w:val="20"/>
          <w:szCs w:val="20"/>
        </w:rPr>
        <w:t xml:space="preserve"> il</w:t>
      </w:r>
      <w:proofErr w:type="gramEnd"/>
      <w:r w:rsidR="0053412D" w:rsidRPr="00A06B50">
        <w:rPr>
          <w:rFonts w:ascii="Arial" w:hAnsi="Arial" w:cs="Arial"/>
          <w:sz w:val="20"/>
          <w:szCs w:val="20"/>
        </w:rPr>
        <w:t xml:space="preserve"> mandato collettivo o l’atto costitutivo (risultante da scrittura privata autenticata) e la relativa procura speciale conferita dai soggetti raggruppati al legale rappresentante del soggetto capogruppo</w:t>
      </w:r>
      <w:r w:rsidR="00295FE3" w:rsidRPr="00A06B50">
        <w:rPr>
          <w:rFonts w:ascii="Arial" w:hAnsi="Arial" w:cs="Arial"/>
          <w:sz w:val="20"/>
          <w:szCs w:val="20"/>
        </w:rPr>
        <w:t>-mandatario</w:t>
      </w:r>
      <w:r w:rsidR="0053412D" w:rsidRPr="00A06B50">
        <w:rPr>
          <w:rFonts w:ascii="Arial" w:hAnsi="Arial" w:cs="Arial"/>
          <w:sz w:val="20"/>
          <w:szCs w:val="20"/>
        </w:rPr>
        <w:t>.</w:t>
      </w:r>
    </w:p>
    <w:p w:rsidR="0053412D" w:rsidRDefault="0053412D" w:rsidP="00573B19">
      <w:pPr>
        <w:pStyle w:val="Corpotesto"/>
        <w:widowControl w:val="0"/>
        <w:spacing w:after="0"/>
        <w:ind w:right="-180"/>
        <w:rPr>
          <w:rFonts w:ascii="Arial" w:hAnsi="Arial" w:cs="Arial"/>
          <w:sz w:val="20"/>
          <w:szCs w:val="20"/>
        </w:rPr>
      </w:pPr>
    </w:p>
    <w:p w:rsidR="00D42065" w:rsidRPr="00A06B50" w:rsidRDefault="00D42065" w:rsidP="00573B19">
      <w:pPr>
        <w:pStyle w:val="Corpotesto"/>
        <w:widowControl w:val="0"/>
        <w:spacing w:after="0"/>
        <w:ind w:right="-180"/>
        <w:rPr>
          <w:rFonts w:ascii="Arial" w:hAnsi="Arial" w:cs="Arial"/>
          <w:sz w:val="20"/>
          <w:szCs w:val="20"/>
        </w:rPr>
      </w:pPr>
    </w:p>
    <w:p w:rsidR="00B85DCF" w:rsidRPr="00A06B50" w:rsidRDefault="00B85DCF" w:rsidP="00573B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06B50">
        <w:rPr>
          <w:rFonts w:ascii="Arial" w:eastAsia="Times New Roman" w:hAnsi="Arial" w:cs="Arial"/>
          <w:sz w:val="20"/>
          <w:szCs w:val="20"/>
          <w:lang w:eastAsia="ar-SA"/>
        </w:rPr>
        <w:t xml:space="preserve">Luogo, data </w:t>
      </w:r>
      <w:r w:rsidR="00D42065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………………………………….</w:t>
      </w:r>
    </w:p>
    <w:p w:rsidR="00B85DCF" w:rsidRPr="00A06B50" w:rsidRDefault="00B85DCF" w:rsidP="00D42065">
      <w:pPr>
        <w:suppressAutoHyphens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06B50">
        <w:rPr>
          <w:rFonts w:ascii="Arial" w:eastAsia="Times New Roman" w:hAnsi="Arial" w:cs="Arial"/>
          <w:sz w:val="20"/>
          <w:szCs w:val="20"/>
          <w:lang w:eastAsia="ar-SA"/>
        </w:rPr>
        <w:t>FIRMA</w:t>
      </w:r>
      <w:r w:rsidRPr="00A06B50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</w:p>
    <w:p w:rsidR="00B85DCF" w:rsidRPr="00A06B50" w:rsidRDefault="00B85DCF" w:rsidP="00D42065">
      <w:pPr>
        <w:suppressAutoHyphens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5DCF" w:rsidRPr="00A06B50" w:rsidRDefault="00D42065" w:rsidP="00D42065">
      <w:pPr>
        <w:tabs>
          <w:tab w:val="left" w:pos="26231"/>
        </w:tabs>
        <w:suppressAutoHyphens/>
        <w:spacing w:after="0" w:line="240" w:lineRule="auto"/>
        <w:ind w:left="5670"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……………………………………………….</w:t>
      </w:r>
    </w:p>
    <w:p w:rsidR="00FB4309" w:rsidRPr="00A06B50" w:rsidRDefault="00FB4309" w:rsidP="00573B19">
      <w:pPr>
        <w:tabs>
          <w:tab w:val="left" w:pos="26231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4309" w:rsidRPr="00A06B50" w:rsidRDefault="00FB4309" w:rsidP="00573B19">
      <w:pPr>
        <w:pStyle w:val="Corpotesto"/>
        <w:widowControl w:val="0"/>
        <w:spacing w:after="0"/>
        <w:ind w:right="-180"/>
        <w:rPr>
          <w:rFonts w:ascii="Arial" w:hAnsi="Arial" w:cs="Arial"/>
          <w:bCs/>
          <w:sz w:val="20"/>
          <w:szCs w:val="20"/>
        </w:rPr>
      </w:pPr>
    </w:p>
    <w:p w:rsidR="00174A3C" w:rsidRPr="00A06B50" w:rsidRDefault="00174A3C" w:rsidP="00573B19">
      <w:pPr>
        <w:pStyle w:val="Corpotesto"/>
        <w:widowControl w:val="0"/>
        <w:spacing w:after="0"/>
        <w:ind w:right="-180"/>
        <w:rPr>
          <w:rFonts w:ascii="Arial" w:hAnsi="Arial" w:cs="Arial"/>
          <w:bCs/>
          <w:sz w:val="20"/>
          <w:szCs w:val="20"/>
        </w:rPr>
      </w:pPr>
    </w:p>
    <w:p w:rsidR="00374F50" w:rsidRPr="00A06B50" w:rsidRDefault="00374F50" w:rsidP="00573B19">
      <w:pPr>
        <w:pStyle w:val="Corpotesto"/>
        <w:widowControl w:val="0"/>
        <w:spacing w:after="0"/>
        <w:ind w:right="-181"/>
        <w:rPr>
          <w:rFonts w:ascii="Arial" w:hAnsi="Arial" w:cs="Arial"/>
          <w:b/>
          <w:bCs/>
          <w:sz w:val="20"/>
          <w:szCs w:val="20"/>
        </w:rPr>
      </w:pPr>
      <w:r w:rsidRPr="00A06B50">
        <w:rPr>
          <w:rFonts w:ascii="Arial" w:hAnsi="Arial" w:cs="Arial"/>
          <w:b/>
          <w:bCs/>
          <w:sz w:val="20"/>
          <w:szCs w:val="20"/>
        </w:rPr>
        <w:t xml:space="preserve">N.B. </w:t>
      </w:r>
    </w:p>
    <w:p w:rsidR="00374F50" w:rsidRPr="00A06B50" w:rsidRDefault="00374F50" w:rsidP="00573B19">
      <w:pPr>
        <w:pStyle w:val="Corpotesto"/>
        <w:widowControl w:val="0"/>
        <w:spacing w:after="0"/>
        <w:ind w:right="-181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Laddove richiesto</w:t>
      </w:r>
      <w:r w:rsidR="00BF068E" w:rsidRPr="00A06B50">
        <w:rPr>
          <w:rFonts w:ascii="Arial" w:hAnsi="Arial" w:cs="Arial"/>
          <w:sz w:val="20"/>
          <w:szCs w:val="20"/>
        </w:rPr>
        <w:t>,</w:t>
      </w:r>
      <w:r w:rsidRPr="00A06B50">
        <w:rPr>
          <w:rFonts w:ascii="Arial" w:hAnsi="Arial" w:cs="Arial"/>
          <w:sz w:val="20"/>
          <w:szCs w:val="20"/>
        </w:rPr>
        <w:t xml:space="preserve"> deve essere barrata la casella che indica la situazione del richiedente.</w:t>
      </w:r>
    </w:p>
    <w:p w:rsidR="00BF068E" w:rsidRPr="00A06B50" w:rsidRDefault="00BF068E" w:rsidP="00573B19">
      <w:pPr>
        <w:pStyle w:val="Corpotesto"/>
        <w:widowControl w:val="0"/>
        <w:spacing w:after="0"/>
        <w:ind w:right="-181"/>
        <w:rPr>
          <w:rFonts w:ascii="Arial" w:hAnsi="Arial" w:cs="Arial"/>
          <w:sz w:val="20"/>
          <w:szCs w:val="20"/>
        </w:rPr>
      </w:pPr>
    </w:p>
    <w:p w:rsidR="00374F50" w:rsidRPr="00A06B50" w:rsidRDefault="00374F50" w:rsidP="00573B19">
      <w:pPr>
        <w:pStyle w:val="Corpotesto"/>
        <w:widowControl w:val="0"/>
        <w:spacing w:after="0"/>
        <w:ind w:right="-181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Si ricorda che </w:t>
      </w:r>
      <w:r w:rsidRPr="00A06B50">
        <w:rPr>
          <w:rFonts w:ascii="Arial" w:hAnsi="Arial" w:cs="Arial"/>
          <w:sz w:val="20"/>
          <w:szCs w:val="20"/>
          <w:u w:val="single"/>
        </w:rPr>
        <w:t>il presente modulo deve essere sottoscritto</w:t>
      </w:r>
      <w:r w:rsidRPr="00A06B50">
        <w:rPr>
          <w:rFonts w:ascii="Arial" w:hAnsi="Arial" w:cs="Arial"/>
          <w:sz w:val="20"/>
          <w:szCs w:val="20"/>
        </w:rPr>
        <w:t>:</w:t>
      </w:r>
    </w:p>
    <w:p w:rsidR="00374F50" w:rsidRPr="00A06B50" w:rsidRDefault="00374F50" w:rsidP="00D42065">
      <w:pPr>
        <w:pStyle w:val="Corpotesto"/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 w:right="-181" w:hanging="218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se STUDIO ASSOCIATO, da tutti i professionisti che lo compongono;</w:t>
      </w:r>
    </w:p>
    <w:p w:rsidR="00374F50" w:rsidRPr="00A06B50" w:rsidRDefault="00374F50" w:rsidP="00D42065">
      <w:pPr>
        <w:pStyle w:val="Corpotesto"/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 w:right="-181" w:hanging="218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se SOCIETÀ DI PROFESSIONISTI oppure SOCIETÀ DI INGEGNERIA, solo dal legale rappresentante;</w:t>
      </w:r>
    </w:p>
    <w:p w:rsidR="00374F50" w:rsidRPr="00A06B50" w:rsidRDefault="00374F50" w:rsidP="00D42065">
      <w:pPr>
        <w:pStyle w:val="Corpotesto"/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 w:right="-181" w:hanging="218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se R.T.P., da tutti i professionisti che lo compongono;</w:t>
      </w:r>
    </w:p>
    <w:p w:rsidR="007A4EFF" w:rsidRPr="00A06B50" w:rsidRDefault="00374F50" w:rsidP="00D42065">
      <w:pPr>
        <w:pStyle w:val="Corpotesto"/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 w:right="-181" w:hanging="218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se CONSORZIO STABILE, solo dal legale rappresentante.</w:t>
      </w:r>
    </w:p>
    <w:sectPr w:rsidR="007A4EFF" w:rsidRPr="00A06B50" w:rsidSect="00D420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20" w:footer="5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44" w:rsidRDefault="001A4044" w:rsidP="00D41B47">
      <w:pPr>
        <w:spacing w:after="0" w:line="240" w:lineRule="auto"/>
      </w:pPr>
      <w:r>
        <w:separator/>
      </w:r>
    </w:p>
  </w:endnote>
  <w:endnote w:type="continuationSeparator" w:id="0">
    <w:p w:rsidR="001A4044" w:rsidRDefault="001A4044" w:rsidP="00D4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92" w:rsidRDefault="00D95F92" w:rsidP="006B1C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5F92" w:rsidRDefault="00D95F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F92" w:rsidRDefault="00D95F92" w:rsidP="006B1C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88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3412D" w:rsidRDefault="0053412D" w:rsidP="002939CC">
    <w:pPr>
      <w:pStyle w:val="Pidipagina"/>
      <w:ind w:right="360"/>
      <w:rPr>
        <w:rStyle w:val="Numeropagi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DB" w:rsidRPr="005F25DB" w:rsidRDefault="002426E5" w:rsidP="005F25DB">
    <w:pPr>
      <w:jc w:val="center"/>
      <w:rPr>
        <w:rFonts w:ascii="Arial" w:hAnsi="Arial"/>
      </w:rPr>
    </w:pPr>
    <w:r w:rsidRPr="00243076">
      <w:rPr>
        <w:rFonts w:ascii="Arial" w:hAnsi="Arial"/>
        <w:noProof/>
        <w:color w:val="000000"/>
        <w:lang w:eastAsia="it-IT"/>
      </w:rPr>
      <w:drawing>
        <wp:inline distT="0" distB="0" distL="0" distR="0">
          <wp:extent cx="327660" cy="182880"/>
          <wp:effectExtent l="0" t="0" r="0" b="0"/>
          <wp:docPr id="1" name="Immagine 1" descr="Descrizione: EDK x tipogra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EDK x tipograf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5DB">
      <w:rPr>
        <w:rFonts w:ascii="Arial" w:hAnsi="Arial"/>
        <w:color w:val="000000"/>
        <w:sz w:val="14"/>
      </w:rPr>
      <w:t xml:space="preserve">  </w:t>
    </w:r>
    <w:r w:rsidR="005F25DB">
      <w:rPr>
        <w:rFonts w:ascii="Arial" w:hAnsi="Arial"/>
        <w:sz w:val="14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44" w:rsidRDefault="001A4044" w:rsidP="00D41B47">
      <w:pPr>
        <w:spacing w:after="0" w:line="240" w:lineRule="auto"/>
      </w:pPr>
      <w:r>
        <w:separator/>
      </w:r>
    </w:p>
  </w:footnote>
  <w:footnote w:type="continuationSeparator" w:id="0">
    <w:p w:rsidR="001A4044" w:rsidRDefault="001A4044" w:rsidP="00D41B47">
      <w:pPr>
        <w:spacing w:after="0" w:line="240" w:lineRule="auto"/>
      </w:pPr>
      <w:r>
        <w:continuationSeparator/>
      </w:r>
    </w:p>
  </w:footnote>
  <w:footnote w:id="1">
    <w:p w:rsidR="0053412D" w:rsidRPr="00A06B50" w:rsidRDefault="0053412D" w:rsidP="00A06B50">
      <w:pPr>
        <w:pStyle w:val="Testonotaapidipagina"/>
        <w:ind w:left="142" w:hanging="142"/>
        <w:jc w:val="both"/>
        <w:rPr>
          <w:rFonts w:ascii="Arial" w:hAnsi="Arial" w:cs="Arial"/>
          <w:sz w:val="16"/>
          <w:szCs w:val="16"/>
        </w:rPr>
      </w:pPr>
      <w:r w:rsidRPr="00A06B50">
        <w:rPr>
          <w:rStyle w:val="Rimandonotaapidipagina"/>
          <w:rFonts w:ascii="Arial" w:hAnsi="Arial" w:cs="Arial"/>
          <w:sz w:val="16"/>
          <w:szCs w:val="16"/>
        </w:rPr>
        <w:footnoteRef/>
      </w:r>
      <w:r w:rsidR="00A06B50">
        <w:rPr>
          <w:rFonts w:ascii="Arial" w:hAnsi="Arial" w:cs="Arial"/>
          <w:sz w:val="16"/>
          <w:szCs w:val="16"/>
        </w:rPr>
        <w:t xml:space="preserve"> </w:t>
      </w:r>
      <w:r w:rsidRPr="00A06B50">
        <w:rPr>
          <w:rFonts w:ascii="Arial" w:hAnsi="Arial" w:cs="Arial"/>
          <w:sz w:val="16"/>
          <w:szCs w:val="16"/>
        </w:rPr>
        <w:t xml:space="preserve">La presente istanza deve essere </w:t>
      </w:r>
      <w:r w:rsidRPr="00A06B50">
        <w:rPr>
          <w:rFonts w:ascii="Arial" w:hAnsi="Arial" w:cs="Arial"/>
          <w:sz w:val="16"/>
          <w:szCs w:val="16"/>
          <w:u w:val="single"/>
        </w:rPr>
        <w:t>accompagnata da copia fotostatica</w:t>
      </w:r>
      <w:r w:rsidRPr="00A06B50">
        <w:rPr>
          <w:rFonts w:ascii="Arial" w:hAnsi="Arial" w:cs="Arial"/>
          <w:sz w:val="16"/>
          <w:szCs w:val="16"/>
        </w:rPr>
        <w:t xml:space="preserve"> chiara e leggibile di un documento di identità in corso di validità del</w:t>
      </w:r>
      <w:r w:rsidR="004775CC" w:rsidRPr="00A06B50">
        <w:rPr>
          <w:rFonts w:ascii="Arial" w:hAnsi="Arial" w:cs="Arial"/>
          <w:sz w:val="16"/>
          <w:szCs w:val="16"/>
        </w:rPr>
        <w:t>/</w:t>
      </w:r>
      <w:proofErr w:type="gramStart"/>
      <w:r w:rsidR="004775CC" w:rsidRPr="00A06B50">
        <w:rPr>
          <w:rFonts w:ascii="Arial" w:hAnsi="Arial" w:cs="Arial"/>
          <w:sz w:val="16"/>
          <w:szCs w:val="16"/>
        </w:rPr>
        <w:t xml:space="preserve">i </w:t>
      </w:r>
      <w:r w:rsidRPr="00A06B50">
        <w:rPr>
          <w:rFonts w:ascii="Arial" w:hAnsi="Arial" w:cs="Arial"/>
          <w:sz w:val="16"/>
          <w:szCs w:val="16"/>
        </w:rPr>
        <w:t>sottoscrittore</w:t>
      </w:r>
      <w:proofErr w:type="gramEnd"/>
      <w:r w:rsidR="004775CC" w:rsidRPr="00A06B50">
        <w:rPr>
          <w:rFonts w:ascii="Arial" w:hAnsi="Arial" w:cs="Arial"/>
          <w:sz w:val="16"/>
          <w:szCs w:val="16"/>
        </w:rPr>
        <w:t>/i</w:t>
      </w:r>
      <w:r w:rsidRPr="00A06B5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2D" w:rsidRPr="00A06B50" w:rsidRDefault="0053412D" w:rsidP="00A06B50">
    <w:pPr>
      <w:pStyle w:val="Intestazione"/>
      <w:jc w:val="center"/>
      <w:rPr>
        <w:rFonts w:ascii="Calibri" w:hAnsi="Calibri" w:cs="Arial"/>
        <w:i/>
        <w:sz w:val="16"/>
        <w:szCs w:val="16"/>
      </w:rPr>
    </w:pPr>
    <w:r w:rsidRPr="00A06B50">
      <w:rPr>
        <w:rFonts w:ascii="Calibri" w:hAnsi="Calibri" w:cs="Arial"/>
        <w:i/>
        <w:sz w:val="16"/>
        <w:szCs w:val="16"/>
      </w:rPr>
      <w:t>MODULO A</w:t>
    </w:r>
    <w:r w:rsidR="00AE38E8" w:rsidRPr="00A06B50">
      <w:rPr>
        <w:rFonts w:ascii="Calibri" w:hAnsi="Calibri" w:cs="Arial"/>
        <w:i/>
        <w:sz w:val="16"/>
        <w:szCs w:val="16"/>
      </w:rPr>
      <w:t>1 -</w:t>
    </w:r>
    <w:r w:rsidRPr="00A06B50">
      <w:rPr>
        <w:rFonts w:ascii="Calibri" w:hAnsi="Calibri" w:cs="Arial"/>
        <w:i/>
        <w:sz w:val="16"/>
        <w:szCs w:val="16"/>
      </w:rPr>
      <w:t xml:space="preserve"> DOMAND</w:t>
    </w:r>
    <w:r w:rsidR="00AE38E8" w:rsidRPr="00A06B50">
      <w:rPr>
        <w:rFonts w:ascii="Calibri" w:hAnsi="Calibri" w:cs="Arial"/>
        <w:i/>
        <w:sz w:val="16"/>
        <w:szCs w:val="16"/>
      </w:rPr>
      <w:t>A DI INSERIMENTO NEGLI ELENCHI -</w:t>
    </w:r>
    <w:r w:rsidRPr="00A06B50">
      <w:rPr>
        <w:rFonts w:ascii="Calibri" w:hAnsi="Calibri" w:cs="Arial"/>
        <w:i/>
        <w:sz w:val="16"/>
        <w:szCs w:val="16"/>
      </w:rPr>
      <w:t xml:space="preserve"> professionisti associati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DB" w:rsidRPr="005F25DB" w:rsidRDefault="005F25DB" w:rsidP="005F25DB">
    <w:pPr>
      <w:pStyle w:val="Intestazione"/>
      <w:jc w:val="center"/>
      <w:rPr>
        <w:rFonts w:ascii="Calibri" w:hAnsi="Calibri" w:cs="Arial"/>
        <w:i/>
        <w:sz w:val="16"/>
        <w:szCs w:val="16"/>
      </w:rPr>
    </w:pPr>
    <w:r w:rsidRPr="00A06B50">
      <w:rPr>
        <w:rFonts w:ascii="Calibri" w:hAnsi="Calibri" w:cs="Arial"/>
        <w:i/>
        <w:sz w:val="16"/>
        <w:szCs w:val="16"/>
      </w:rPr>
      <w:t>MODULO A1 - DOMANDA DI INSERIMENTO NEGLI ELENCHI -</w:t>
    </w:r>
    <w:r>
      <w:rPr>
        <w:rFonts w:ascii="Calibri" w:hAnsi="Calibri" w:cs="Arial"/>
        <w:i/>
        <w:sz w:val="16"/>
        <w:szCs w:val="16"/>
      </w:rPr>
      <w:t xml:space="preserve"> professionisti associati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71CB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0"/>
    <w:lvl w:ilvl="0">
      <w:start w:val="1"/>
      <w:numFmt w:val="bullet"/>
      <w:lvlText w:val=""/>
      <w:lvlJc w:val="left"/>
      <w:pPr>
        <w:tabs>
          <w:tab w:val="num" w:pos="1068"/>
        </w:tabs>
        <w:ind w:left="991" w:hanging="283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4A3443"/>
    <w:multiLevelType w:val="hybridMultilevel"/>
    <w:tmpl w:val="53C4D5D4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25C81"/>
    <w:multiLevelType w:val="hybridMultilevel"/>
    <w:tmpl w:val="0A9A29D2"/>
    <w:lvl w:ilvl="0" w:tplc="ACEC4F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06261"/>
    <w:multiLevelType w:val="hybridMultilevel"/>
    <w:tmpl w:val="D3FC25A8"/>
    <w:lvl w:ilvl="0" w:tplc="ACEC4F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C1016"/>
    <w:multiLevelType w:val="hybridMultilevel"/>
    <w:tmpl w:val="F7C26BF6"/>
    <w:name w:val="WW8Num3"/>
    <w:lvl w:ilvl="0" w:tplc="00000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 w:tplc="9FAE47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D7241"/>
    <w:multiLevelType w:val="hybridMultilevel"/>
    <w:tmpl w:val="09C64F78"/>
    <w:name w:val="WW8Num32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12887"/>
    <w:multiLevelType w:val="hybridMultilevel"/>
    <w:tmpl w:val="0150D9F2"/>
    <w:lvl w:ilvl="0" w:tplc="4E0A65E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6305B"/>
    <w:multiLevelType w:val="multilevel"/>
    <w:tmpl w:val="2D5695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E29A9"/>
    <w:multiLevelType w:val="hybridMultilevel"/>
    <w:tmpl w:val="DE90C2C4"/>
    <w:lvl w:ilvl="0" w:tplc="ACEC4F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38FC"/>
    <w:multiLevelType w:val="hybridMultilevel"/>
    <w:tmpl w:val="927040D4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55218"/>
    <w:multiLevelType w:val="hybridMultilevel"/>
    <w:tmpl w:val="2D5695DC"/>
    <w:name w:val="WW8Num322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F4626"/>
    <w:multiLevelType w:val="hybridMultilevel"/>
    <w:tmpl w:val="AA3C431C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46191"/>
    <w:multiLevelType w:val="hybridMultilevel"/>
    <w:tmpl w:val="011E22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C0BBA"/>
    <w:multiLevelType w:val="hybridMultilevel"/>
    <w:tmpl w:val="2D240940"/>
    <w:lvl w:ilvl="0" w:tplc="C02E5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FE1580"/>
    <w:multiLevelType w:val="hybridMultilevel"/>
    <w:tmpl w:val="1E16A4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3192"/>
    <w:multiLevelType w:val="multilevel"/>
    <w:tmpl w:val="0150D9F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2F91"/>
    <w:multiLevelType w:val="hybridMultilevel"/>
    <w:tmpl w:val="364EB784"/>
    <w:lvl w:ilvl="0" w:tplc="ACEC4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331CF"/>
    <w:multiLevelType w:val="hybridMultilevel"/>
    <w:tmpl w:val="095A454C"/>
    <w:lvl w:ilvl="0" w:tplc="2FF8C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A9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886D62"/>
    <w:multiLevelType w:val="multilevel"/>
    <w:tmpl w:val="92704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606A"/>
    <w:multiLevelType w:val="multilevel"/>
    <w:tmpl w:val="0150D9F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A0261"/>
    <w:multiLevelType w:val="hybridMultilevel"/>
    <w:tmpl w:val="2A289682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91849"/>
    <w:multiLevelType w:val="hybridMultilevel"/>
    <w:tmpl w:val="ECC4A5DA"/>
    <w:lvl w:ilvl="0" w:tplc="F6EA3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E50F9"/>
    <w:multiLevelType w:val="hybridMultilevel"/>
    <w:tmpl w:val="63FC39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5300B"/>
    <w:multiLevelType w:val="hybridMultilevel"/>
    <w:tmpl w:val="BED8D58A"/>
    <w:lvl w:ilvl="0" w:tplc="B4CC95C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A63EA"/>
    <w:multiLevelType w:val="hybridMultilevel"/>
    <w:tmpl w:val="C5EA4FB0"/>
    <w:lvl w:ilvl="0" w:tplc="ACEC4F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85467"/>
    <w:multiLevelType w:val="hybridMultilevel"/>
    <w:tmpl w:val="AD96D736"/>
    <w:lvl w:ilvl="0" w:tplc="2550D3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6703C"/>
    <w:multiLevelType w:val="multilevel"/>
    <w:tmpl w:val="8A6E2E7E"/>
    <w:name w:val="WW8Num622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28"/>
  </w:num>
  <w:num w:numId="5">
    <w:abstractNumId w:val="4"/>
  </w:num>
  <w:num w:numId="6">
    <w:abstractNumId w:val="23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10"/>
  </w:num>
  <w:num w:numId="12">
    <w:abstractNumId w:val="26"/>
  </w:num>
  <w:num w:numId="13">
    <w:abstractNumId w:val="25"/>
  </w:num>
  <w:num w:numId="14">
    <w:abstractNumId w:val="17"/>
  </w:num>
  <w:num w:numId="15">
    <w:abstractNumId w:val="12"/>
  </w:num>
  <w:num w:numId="16">
    <w:abstractNumId w:val="21"/>
  </w:num>
  <w:num w:numId="17">
    <w:abstractNumId w:val="11"/>
  </w:num>
  <w:num w:numId="18">
    <w:abstractNumId w:val="9"/>
  </w:num>
  <w:num w:numId="19">
    <w:abstractNumId w:val="22"/>
  </w:num>
  <w:num w:numId="20">
    <w:abstractNumId w:val="6"/>
  </w:num>
  <w:num w:numId="21">
    <w:abstractNumId w:val="5"/>
  </w:num>
  <w:num w:numId="22">
    <w:abstractNumId w:val="18"/>
  </w:num>
  <w:num w:numId="23">
    <w:abstractNumId w:val="27"/>
  </w:num>
  <w:num w:numId="24">
    <w:abstractNumId w:val="19"/>
  </w:num>
  <w:num w:numId="25">
    <w:abstractNumId w:val="15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A2"/>
    <w:rsid w:val="00003C0F"/>
    <w:rsid w:val="000057C0"/>
    <w:rsid w:val="00011148"/>
    <w:rsid w:val="00014500"/>
    <w:rsid w:val="0001771D"/>
    <w:rsid w:val="00017DC9"/>
    <w:rsid w:val="000219CA"/>
    <w:rsid w:val="00021AF9"/>
    <w:rsid w:val="00032EF0"/>
    <w:rsid w:val="00036692"/>
    <w:rsid w:val="00036FA3"/>
    <w:rsid w:val="00051CAF"/>
    <w:rsid w:val="000550FC"/>
    <w:rsid w:val="00057D29"/>
    <w:rsid w:val="000608E0"/>
    <w:rsid w:val="00061E86"/>
    <w:rsid w:val="00066AF0"/>
    <w:rsid w:val="00066D3E"/>
    <w:rsid w:val="00067188"/>
    <w:rsid w:val="00072FF7"/>
    <w:rsid w:val="00081901"/>
    <w:rsid w:val="00090DE1"/>
    <w:rsid w:val="00096BDD"/>
    <w:rsid w:val="00097A05"/>
    <w:rsid w:val="000A5061"/>
    <w:rsid w:val="000A5F05"/>
    <w:rsid w:val="000D2129"/>
    <w:rsid w:val="000D296F"/>
    <w:rsid w:val="000D2FAD"/>
    <w:rsid w:val="000D3F87"/>
    <w:rsid w:val="000D7CB8"/>
    <w:rsid w:val="000F47EF"/>
    <w:rsid w:val="000F47F2"/>
    <w:rsid w:val="00102661"/>
    <w:rsid w:val="00115A74"/>
    <w:rsid w:val="0011708B"/>
    <w:rsid w:val="00123FEA"/>
    <w:rsid w:val="00130845"/>
    <w:rsid w:val="00133DC2"/>
    <w:rsid w:val="0013454E"/>
    <w:rsid w:val="00157E9D"/>
    <w:rsid w:val="001609B2"/>
    <w:rsid w:val="00163E85"/>
    <w:rsid w:val="00165627"/>
    <w:rsid w:val="00174A3C"/>
    <w:rsid w:val="00182552"/>
    <w:rsid w:val="00183864"/>
    <w:rsid w:val="0018463C"/>
    <w:rsid w:val="0018609E"/>
    <w:rsid w:val="001860FE"/>
    <w:rsid w:val="0019559F"/>
    <w:rsid w:val="001A1FAF"/>
    <w:rsid w:val="001A4044"/>
    <w:rsid w:val="001B668B"/>
    <w:rsid w:val="001C09E2"/>
    <w:rsid w:val="001C0AA2"/>
    <w:rsid w:val="001C4BBA"/>
    <w:rsid w:val="001D222E"/>
    <w:rsid w:val="001F0D2D"/>
    <w:rsid w:val="001F1CB1"/>
    <w:rsid w:val="001F1FE8"/>
    <w:rsid w:val="001F3E29"/>
    <w:rsid w:val="00203EB2"/>
    <w:rsid w:val="0022163D"/>
    <w:rsid w:val="002325A7"/>
    <w:rsid w:val="00237E55"/>
    <w:rsid w:val="002426E5"/>
    <w:rsid w:val="00243501"/>
    <w:rsid w:val="002530DC"/>
    <w:rsid w:val="00256EEE"/>
    <w:rsid w:val="00270793"/>
    <w:rsid w:val="00273D46"/>
    <w:rsid w:val="00277A40"/>
    <w:rsid w:val="002822E2"/>
    <w:rsid w:val="00284FD4"/>
    <w:rsid w:val="002850E3"/>
    <w:rsid w:val="00292AC6"/>
    <w:rsid w:val="002939CC"/>
    <w:rsid w:val="0029581E"/>
    <w:rsid w:val="00295FE3"/>
    <w:rsid w:val="002A515A"/>
    <w:rsid w:val="002A6417"/>
    <w:rsid w:val="002A76AD"/>
    <w:rsid w:val="002B59E8"/>
    <w:rsid w:val="002C3134"/>
    <w:rsid w:val="002D2D2D"/>
    <w:rsid w:val="002D3631"/>
    <w:rsid w:val="002D4338"/>
    <w:rsid w:val="002F08F8"/>
    <w:rsid w:val="002F3CB1"/>
    <w:rsid w:val="00300ABA"/>
    <w:rsid w:val="00301087"/>
    <w:rsid w:val="00305B05"/>
    <w:rsid w:val="00314124"/>
    <w:rsid w:val="00314AD5"/>
    <w:rsid w:val="00315271"/>
    <w:rsid w:val="00322DE0"/>
    <w:rsid w:val="0032321D"/>
    <w:rsid w:val="00326C83"/>
    <w:rsid w:val="0033163E"/>
    <w:rsid w:val="00334F91"/>
    <w:rsid w:val="00335BA2"/>
    <w:rsid w:val="0033653A"/>
    <w:rsid w:val="00342887"/>
    <w:rsid w:val="00350110"/>
    <w:rsid w:val="00350400"/>
    <w:rsid w:val="0035229B"/>
    <w:rsid w:val="003622C3"/>
    <w:rsid w:val="003713B4"/>
    <w:rsid w:val="00372682"/>
    <w:rsid w:val="00372EAB"/>
    <w:rsid w:val="00374F50"/>
    <w:rsid w:val="00376196"/>
    <w:rsid w:val="0037773C"/>
    <w:rsid w:val="00382F2B"/>
    <w:rsid w:val="0038400F"/>
    <w:rsid w:val="0038502F"/>
    <w:rsid w:val="00390038"/>
    <w:rsid w:val="00395702"/>
    <w:rsid w:val="003B7FC6"/>
    <w:rsid w:val="003D0556"/>
    <w:rsid w:val="003D4111"/>
    <w:rsid w:val="003D78FF"/>
    <w:rsid w:val="003E2F39"/>
    <w:rsid w:val="003E57F5"/>
    <w:rsid w:val="003F3B2C"/>
    <w:rsid w:val="003F5456"/>
    <w:rsid w:val="004062A4"/>
    <w:rsid w:val="00414A58"/>
    <w:rsid w:val="004306FA"/>
    <w:rsid w:val="00430D20"/>
    <w:rsid w:val="0043466D"/>
    <w:rsid w:val="0043499D"/>
    <w:rsid w:val="00436773"/>
    <w:rsid w:val="00445882"/>
    <w:rsid w:val="004524A0"/>
    <w:rsid w:val="00452BBA"/>
    <w:rsid w:val="00455BD3"/>
    <w:rsid w:val="00461BAD"/>
    <w:rsid w:val="00463886"/>
    <w:rsid w:val="00464030"/>
    <w:rsid w:val="00466696"/>
    <w:rsid w:val="00472992"/>
    <w:rsid w:val="004731C8"/>
    <w:rsid w:val="004775CC"/>
    <w:rsid w:val="0048634E"/>
    <w:rsid w:val="00494CF3"/>
    <w:rsid w:val="0049696F"/>
    <w:rsid w:val="004A668D"/>
    <w:rsid w:val="004B4427"/>
    <w:rsid w:val="004B4FDF"/>
    <w:rsid w:val="004B5A6D"/>
    <w:rsid w:val="004D0C36"/>
    <w:rsid w:val="004D27EE"/>
    <w:rsid w:val="004E162D"/>
    <w:rsid w:val="004E2679"/>
    <w:rsid w:val="004F7028"/>
    <w:rsid w:val="00502593"/>
    <w:rsid w:val="00503A11"/>
    <w:rsid w:val="0050545B"/>
    <w:rsid w:val="00522FB4"/>
    <w:rsid w:val="00527845"/>
    <w:rsid w:val="00527936"/>
    <w:rsid w:val="005309B4"/>
    <w:rsid w:val="00531BA9"/>
    <w:rsid w:val="005321B8"/>
    <w:rsid w:val="00532611"/>
    <w:rsid w:val="0053412D"/>
    <w:rsid w:val="00546531"/>
    <w:rsid w:val="005500AE"/>
    <w:rsid w:val="00550988"/>
    <w:rsid w:val="00551173"/>
    <w:rsid w:val="0055621F"/>
    <w:rsid w:val="00561197"/>
    <w:rsid w:val="005646F4"/>
    <w:rsid w:val="005658BA"/>
    <w:rsid w:val="00573B19"/>
    <w:rsid w:val="00580D72"/>
    <w:rsid w:val="005864A5"/>
    <w:rsid w:val="00590403"/>
    <w:rsid w:val="00590B8D"/>
    <w:rsid w:val="00592FC2"/>
    <w:rsid w:val="005938E2"/>
    <w:rsid w:val="00595AF6"/>
    <w:rsid w:val="005A26F8"/>
    <w:rsid w:val="005A2E5A"/>
    <w:rsid w:val="005D33F8"/>
    <w:rsid w:val="005D6406"/>
    <w:rsid w:val="005D76D4"/>
    <w:rsid w:val="005E560F"/>
    <w:rsid w:val="005E6FE6"/>
    <w:rsid w:val="005F05FB"/>
    <w:rsid w:val="005F1417"/>
    <w:rsid w:val="005F25DB"/>
    <w:rsid w:val="0060355B"/>
    <w:rsid w:val="00606C02"/>
    <w:rsid w:val="00610F21"/>
    <w:rsid w:val="00613758"/>
    <w:rsid w:val="006158CC"/>
    <w:rsid w:val="00634EFC"/>
    <w:rsid w:val="006433F1"/>
    <w:rsid w:val="006505FD"/>
    <w:rsid w:val="00663DE1"/>
    <w:rsid w:val="0067638D"/>
    <w:rsid w:val="006765F7"/>
    <w:rsid w:val="00683107"/>
    <w:rsid w:val="00686776"/>
    <w:rsid w:val="00692537"/>
    <w:rsid w:val="00693A9E"/>
    <w:rsid w:val="006A3D38"/>
    <w:rsid w:val="006A509C"/>
    <w:rsid w:val="006A6439"/>
    <w:rsid w:val="006B1CE0"/>
    <w:rsid w:val="006C0835"/>
    <w:rsid w:val="006D01AD"/>
    <w:rsid w:val="006D2B38"/>
    <w:rsid w:val="006F6E17"/>
    <w:rsid w:val="006F7064"/>
    <w:rsid w:val="006F77BE"/>
    <w:rsid w:val="00702E5F"/>
    <w:rsid w:val="00711B0A"/>
    <w:rsid w:val="00713B7B"/>
    <w:rsid w:val="0071720F"/>
    <w:rsid w:val="00725C12"/>
    <w:rsid w:val="007270F4"/>
    <w:rsid w:val="007538E4"/>
    <w:rsid w:val="00754307"/>
    <w:rsid w:val="0075709B"/>
    <w:rsid w:val="00774B2F"/>
    <w:rsid w:val="0078068D"/>
    <w:rsid w:val="00784E42"/>
    <w:rsid w:val="00786C7E"/>
    <w:rsid w:val="007931FE"/>
    <w:rsid w:val="007A4EFF"/>
    <w:rsid w:val="007B1C58"/>
    <w:rsid w:val="007B249C"/>
    <w:rsid w:val="007B5934"/>
    <w:rsid w:val="007C1468"/>
    <w:rsid w:val="007D13DB"/>
    <w:rsid w:val="007D584E"/>
    <w:rsid w:val="007E32C8"/>
    <w:rsid w:val="007E75BE"/>
    <w:rsid w:val="007F309C"/>
    <w:rsid w:val="007F5C2B"/>
    <w:rsid w:val="00800A0B"/>
    <w:rsid w:val="008039C1"/>
    <w:rsid w:val="00806326"/>
    <w:rsid w:val="0081187D"/>
    <w:rsid w:val="00815550"/>
    <w:rsid w:val="00817DFE"/>
    <w:rsid w:val="00817F1C"/>
    <w:rsid w:val="00824B4F"/>
    <w:rsid w:val="00834E1E"/>
    <w:rsid w:val="0084193F"/>
    <w:rsid w:val="00844F18"/>
    <w:rsid w:val="0086234C"/>
    <w:rsid w:val="00862C5B"/>
    <w:rsid w:val="00862FEB"/>
    <w:rsid w:val="008830C9"/>
    <w:rsid w:val="0088720B"/>
    <w:rsid w:val="0089149F"/>
    <w:rsid w:val="00891D81"/>
    <w:rsid w:val="0089397C"/>
    <w:rsid w:val="0089602F"/>
    <w:rsid w:val="008A10AD"/>
    <w:rsid w:val="008A597A"/>
    <w:rsid w:val="008A7ACB"/>
    <w:rsid w:val="008B6289"/>
    <w:rsid w:val="008B79E3"/>
    <w:rsid w:val="008C004D"/>
    <w:rsid w:val="008E06F6"/>
    <w:rsid w:val="008E3980"/>
    <w:rsid w:val="008E5A5E"/>
    <w:rsid w:val="008F2901"/>
    <w:rsid w:val="00900947"/>
    <w:rsid w:val="009017D1"/>
    <w:rsid w:val="00903C9E"/>
    <w:rsid w:val="00930229"/>
    <w:rsid w:val="00936ED8"/>
    <w:rsid w:val="00941320"/>
    <w:rsid w:val="00953003"/>
    <w:rsid w:val="009623B5"/>
    <w:rsid w:val="00975A88"/>
    <w:rsid w:val="00981530"/>
    <w:rsid w:val="009821BA"/>
    <w:rsid w:val="00985E36"/>
    <w:rsid w:val="00996D4B"/>
    <w:rsid w:val="009A0A28"/>
    <w:rsid w:val="009A3DC1"/>
    <w:rsid w:val="009C0362"/>
    <w:rsid w:val="009C2543"/>
    <w:rsid w:val="009C2BBD"/>
    <w:rsid w:val="009D61DB"/>
    <w:rsid w:val="009D6A10"/>
    <w:rsid w:val="009D6E75"/>
    <w:rsid w:val="009E5A67"/>
    <w:rsid w:val="009F3332"/>
    <w:rsid w:val="009F3364"/>
    <w:rsid w:val="009F42DE"/>
    <w:rsid w:val="009F4C36"/>
    <w:rsid w:val="009F4CBE"/>
    <w:rsid w:val="009F7D32"/>
    <w:rsid w:val="00A026B3"/>
    <w:rsid w:val="00A03291"/>
    <w:rsid w:val="00A06B50"/>
    <w:rsid w:val="00A112AE"/>
    <w:rsid w:val="00A157E8"/>
    <w:rsid w:val="00A23845"/>
    <w:rsid w:val="00A276E8"/>
    <w:rsid w:val="00A33CB8"/>
    <w:rsid w:val="00A35716"/>
    <w:rsid w:val="00A36450"/>
    <w:rsid w:val="00A46481"/>
    <w:rsid w:val="00A52148"/>
    <w:rsid w:val="00A54E19"/>
    <w:rsid w:val="00A625DC"/>
    <w:rsid w:val="00A65250"/>
    <w:rsid w:val="00A672A2"/>
    <w:rsid w:val="00A73327"/>
    <w:rsid w:val="00A75537"/>
    <w:rsid w:val="00A82363"/>
    <w:rsid w:val="00A87308"/>
    <w:rsid w:val="00A90C43"/>
    <w:rsid w:val="00A92409"/>
    <w:rsid w:val="00A93EF3"/>
    <w:rsid w:val="00AA1CBE"/>
    <w:rsid w:val="00AA1ED7"/>
    <w:rsid w:val="00AA2B70"/>
    <w:rsid w:val="00AA678A"/>
    <w:rsid w:val="00AB7394"/>
    <w:rsid w:val="00AB74B6"/>
    <w:rsid w:val="00AC08E2"/>
    <w:rsid w:val="00AC4760"/>
    <w:rsid w:val="00AD193C"/>
    <w:rsid w:val="00AD55D7"/>
    <w:rsid w:val="00AD6937"/>
    <w:rsid w:val="00AE1804"/>
    <w:rsid w:val="00AE38E8"/>
    <w:rsid w:val="00AE6B5D"/>
    <w:rsid w:val="00AF09C9"/>
    <w:rsid w:val="00AF5722"/>
    <w:rsid w:val="00AF6B6D"/>
    <w:rsid w:val="00B05B5D"/>
    <w:rsid w:val="00B15E0E"/>
    <w:rsid w:val="00B17A3E"/>
    <w:rsid w:val="00B20170"/>
    <w:rsid w:val="00B23980"/>
    <w:rsid w:val="00B26425"/>
    <w:rsid w:val="00B26FAE"/>
    <w:rsid w:val="00B349D5"/>
    <w:rsid w:val="00B41719"/>
    <w:rsid w:val="00B51AFC"/>
    <w:rsid w:val="00B64C68"/>
    <w:rsid w:val="00B726E1"/>
    <w:rsid w:val="00B77957"/>
    <w:rsid w:val="00B83055"/>
    <w:rsid w:val="00B83B29"/>
    <w:rsid w:val="00B85DCF"/>
    <w:rsid w:val="00B87D40"/>
    <w:rsid w:val="00B9448F"/>
    <w:rsid w:val="00BA5CAD"/>
    <w:rsid w:val="00BB5EEE"/>
    <w:rsid w:val="00BC2A3F"/>
    <w:rsid w:val="00BC5578"/>
    <w:rsid w:val="00BD102D"/>
    <w:rsid w:val="00BD1937"/>
    <w:rsid w:val="00BD5CB1"/>
    <w:rsid w:val="00BD6E94"/>
    <w:rsid w:val="00BE02DF"/>
    <w:rsid w:val="00BE171B"/>
    <w:rsid w:val="00BE3E8A"/>
    <w:rsid w:val="00BF068E"/>
    <w:rsid w:val="00BF19E0"/>
    <w:rsid w:val="00BF68C1"/>
    <w:rsid w:val="00BF7B2E"/>
    <w:rsid w:val="00C05170"/>
    <w:rsid w:val="00C139D3"/>
    <w:rsid w:val="00C16747"/>
    <w:rsid w:val="00C16BD6"/>
    <w:rsid w:val="00C21A4A"/>
    <w:rsid w:val="00C24A8C"/>
    <w:rsid w:val="00C26D6C"/>
    <w:rsid w:val="00C3302A"/>
    <w:rsid w:val="00C354B1"/>
    <w:rsid w:val="00C374FF"/>
    <w:rsid w:val="00C431EF"/>
    <w:rsid w:val="00C50A59"/>
    <w:rsid w:val="00C54E66"/>
    <w:rsid w:val="00C57C8D"/>
    <w:rsid w:val="00C8091F"/>
    <w:rsid w:val="00C9674E"/>
    <w:rsid w:val="00CA3440"/>
    <w:rsid w:val="00CA5027"/>
    <w:rsid w:val="00CA6765"/>
    <w:rsid w:val="00CB0B4F"/>
    <w:rsid w:val="00CB54EA"/>
    <w:rsid w:val="00CB686F"/>
    <w:rsid w:val="00CD1560"/>
    <w:rsid w:val="00CD2013"/>
    <w:rsid w:val="00CD456E"/>
    <w:rsid w:val="00CE3022"/>
    <w:rsid w:val="00CF034D"/>
    <w:rsid w:val="00CF75E2"/>
    <w:rsid w:val="00D0060A"/>
    <w:rsid w:val="00D11147"/>
    <w:rsid w:val="00D12B74"/>
    <w:rsid w:val="00D133B8"/>
    <w:rsid w:val="00D176E4"/>
    <w:rsid w:val="00D223AA"/>
    <w:rsid w:val="00D25725"/>
    <w:rsid w:val="00D2579F"/>
    <w:rsid w:val="00D26EB7"/>
    <w:rsid w:val="00D32C4F"/>
    <w:rsid w:val="00D364A2"/>
    <w:rsid w:val="00D41B47"/>
    <w:rsid w:val="00D42065"/>
    <w:rsid w:val="00D44769"/>
    <w:rsid w:val="00D46C84"/>
    <w:rsid w:val="00D572C7"/>
    <w:rsid w:val="00D702E6"/>
    <w:rsid w:val="00D7070B"/>
    <w:rsid w:val="00D71ABB"/>
    <w:rsid w:val="00D81642"/>
    <w:rsid w:val="00D82399"/>
    <w:rsid w:val="00D85217"/>
    <w:rsid w:val="00D902D1"/>
    <w:rsid w:val="00D93305"/>
    <w:rsid w:val="00D939F4"/>
    <w:rsid w:val="00D95F92"/>
    <w:rsid w:val="00D96CEA"/>
    <w:rsid w:val="00DA30EA"/>
    <w:rsid w:val="00DA5BA4"/>
    <w:rsid w:val="00DA77EB"/>
    <w:rsid w:val="00DB0C4F"/>
    <w:rsid w:val="00DB7074"/>
    <w:rsid w:val="00DC623A"/>
    <w:rsid w:val="00DD1A1A"/>
    <w:rsid w:val="00DD2DCB"/>
    <w:rsid w:val="00DD3D2B"/>
    <w:rsid w:val="00DD5348"/>
    <w:rsid w:val="00DE5056"/>
    <w:rsid w:val="00DE5549"/>
    <w:rsid w:val="00DF11CB"/>
    <w:rsid w:val="00DF32C8"/>
    <w:rsid w:val="00E1017F"/>
    <w:rsid w:val="00E103DA"/>
    <w:rsid w:val="00E13C56"/>
    <w:rsid w:val="00E13DE1"/>
    <w:rsid w:val="00E16989"/>
    <w:rsid w:val="00E17424"/>
    <w:rsid w:val="00E228AA"/>
    <w:rsid w:val="00E24A57"/>
    <w:rsid w:val="00E32B6B"/>
    <w:rsid w:val="00E32C14"/>
    <w:rsid w:val="00E35A56"/>
    <w:rsid w:val="00E469A1"/>
    <w:rsid w:val="00E47F39"/>
    <w:rsid w:val="00E50416"/>
    <w:rsid w:val="00E50652"/>
    <w:rsid w:val="00E54F8C"/>
    <w:rsid w:val="00E60059"/>
    <w:rsid w:val="00E6085F"/>
    <w:rsid w:val="00E614A1"/>
    <w:rsid w:val="00E63A90"/>
    <w:rsid w:val="00E658FB"/>
    <w:rsid w:val="00E65F7B"/>
    <w:rsid w:val="00E70887"/>
    <w:rsid w:val="00E775AD"/>
    <w:rsid w:val="00E9038F"/>
    <w:rsid w:val="00E90C08"/>
    <w:rsid w:val="00E914D0"/>
    <w:rsid w:val="00E94BE2"/>
    <w:rsid w:val="00E973B8"/>
    <w:rsid w:val="00EA28EA"/>
    <w:rsid w:val="00EA5F8E"/>
    <w:rsid w:val="00EA6866"/>
    <w:rsid w:val="00EA6FC9"/>
    <w:rsid w:val="00EB0018"/>
    <w:rsid w:val="00EC3F0D"/>
    <w:rsid w:val="00EC53F1"/>
    <w:rsid w:val="00EC626C"/>
    <w:rsid w:val="00ED1BAA"/>
    <w:rsid w:val="00ED2571"/>
    <w:rsid w:val="00ED3323"/>
    <w:rsid w:val="00EE2D52"/>
    <w:rsid w:val="00EE6AE6"/>
    <w:rsid w:val="00EF220F"/>
    <w:rsid w:val="00EF6E11"/>
    <w:rsid w:val="00EF7AFE"/>
    <w:rsid w:val="00EF7E9E"/>
    <w:rsid w:val="00F1489C"/>
    <w:rsid w:val="00F23759"/>
    <w:rsid w:val="00F25B2D"/>
    <w:rsid w:val="00F262AC"/>
    <w:rsid w:val="00F267F5"/>
    <w:rsid w:val="00F37B02"/>
    <w:rsid w:val="00F41C5F"/>
    <w:rsid w:val="00F41C6A"/>
    <w:rsid w:val="00F450FE"/>
    <w:rsid w:val="00F46E93"/>
    <w:rsid w:val="00F5672B"/>
    <w:rsid w:val="00F5794B"/>
    <w:rsid w:val="00F6063B"/>
    <w:rsid w:val="00F60FCE"/>
    <w:rsid w:val="00F6111C"/>
    <w:rsid w:val="00F64D3E"/>
    <w:rsid w:val="00F6764E"/>
    <w:rsid w:val="00F93855"/>
    <w:rsid w:val="00F95C03"/>
    <w:rsid w:val="00F96F05"/>
    <w:rsid w:val="00FA1C9C"/>
    <w:rsid w:val="00FA488C"/>
    <w:rsid w:val="00FA6D5E"/>
    <w:rsid w:val="00FB4309"/>
    <w:rsid w:val="00FC26C7"/>
    <w:rsid w:val="00FC4039"/>
    <w:rsid w:val="00FD3CC2"/>
    <w:rsid w:val="00FD6A86"/>
    <w:rsid w:val="00FD7776"/>
    <w:rsid w:val="00FE0F6F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D49EF6A"/>
  <w15:chartTrackingRefBased/>
  <w15:docId w15:val="{FC397866-DAB5-476C-981D-ED96936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D22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B0018"/>
    <w:rPr>
      <w:b/>
      <w:bCs/>
    </w:rPr>
  </w:style>
  <w:style w:type="paragraph" w:styleId="Intestazione">
    <w:name w:val="header"/>
    <w:basedOn w:val="Normale"/>
    <w:link w:val="IntestazioneCarattere"/>
    <w:semiHidden/>
    <w:rsid w:val="00D41B4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semiHidden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rsid w:val="00D41B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D41B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41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B47"/>
  </w:style>
  <w:style w:type="paragraph" w:styleId="Paragrafoelenco">
    <w:name w:val="List Paragraph"/>
    <w:basedOn w:val="Normale"/>
    <w:uiPriority w:val="34"/>
    <w:qFormat/>
    <w:rsid w:val="00EA28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623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CB0B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CB0B4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4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5117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51173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51173"/>
    <w:rPr>
      <w:vertAlign w:val="superscript"/>
    </w:rPr>
  </w:style>
  <w:style w:type="character" w:customStyle="1" w:styleId="Corpodeltesto6">
    <w:name w:val="Corpo del testo (6)_"/>
    <w:link w:val="Corpodeltesto60"/>
    <w:uiPriority w:val="99"/>
    <w:rsid w:val="00097A05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Corpodeltesto">
    <w:name w:val="Corpo del testo_"/>
    <w:link w:val="Corpodeltesto1"/>
    <w:uiPriority w:val="99"/>
    <w:rsid w:val="00097A05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uiPriority w:val="99"/>
    <w:rsid w:val="00097A05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b/>
      <w:bCs/>
      <w:i/>
      <w:iCs/>
      <w:sz w:val="17"/>
      <w:szCs w:val="17"/>
      <w:lang w:val="x-none" w:eastAsia="x-none"/>
    </w:rPr>
  </w:style>
  <w:style w:type="paragraph" w:customStyle="1" w:styleId="Corpodeltesto1">
    <w:name w:val="Corpo del testo1"/>
    <w:basedOn w:val="Normale"/>
    <w:link w:val="Corpodeltesto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4"/>
      <w:szCs w:val="14"/>
      <w:lang w:val="x-none" w:eastAsia="x-none"/>
    </w:rPr>
  </w:style>
  <w:style w:type="paragraph" w:customStyle="1" w:styleId="Corpodeltesto100">
    <w:name w:val="Corpo del testo (10)"/>
    <w:basedOn w:val="Normale"/>
    <w:link w:val="Corpodeltesto10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5"/>
      <w:szCs w:val="15"/>
      <w:lang w:val="x-none" w:eastAsia="x-none"/>
    </w:rPr>
  </w:style>
  <w:style w:type="character" w:styleId="Collegamentoipertestuale">
    <w:name w:val="Hyperlink"/>
    <w:uiPriority w:val="99"/>
    <w:semiHidden/>
    <w:unhideWhenUsed/>
    <w:rsid w:val="0043466D"/>
    <w:rPr>
      <w:color w:val="0000FF"/>
      <w:u w:val="single"/>
    </w:rPr>
  </w:style>
  <w:style w:type="character" w:styleId="Numeropagina">
    <w:name w:val="page number"/>
    <w:rsid w:val="00374F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Irene Bozzolan</dc:creator>
  <cp:keywords/>
  <cp:lastModifiedBy>Giampaolo Cellini</cp:lastModifiedBy>
  <cp:revision>3</cp:revision>
  <cp:lastPrinted>2013-07-01T09:27:00Z</cp:lastPrinted>
  <dcterms:created xsi:type="dcterms:W3CDTF">2017-04-18T10:25:00Z</dcterms:created>
  <dcterms:modified xsi:type="dcterms:W3CDTF">2017-04-18T10:27:00Z</dcterms:modified>
</cp:coreProperties>
</file>