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03" w:rsidRPr="00AD7E64" w:rsidRDefault="00953003" w:rsidP="0095300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41B47" w:rsidRPr="00AD7E64" w:rsidRDefault="00D41B47" w:rsidP="00625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1"/>
        <w:gridCol w:w="2879"/>
        <w:gridCol w:w="2879"/>
      </w:tblGrid>
      <w:tr w:rsidR="00EF6E11" w:rsidRPr="00AD7E64" w:rsidTr="00EF6E11">
        <w:trPr>
          <w:trHeight w:val="42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E11" w:rsidRPr="00AD7E64" w:rsidRDefault="00136B6A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8"/>
                <w:szCs w:val="28"/>
                <w:lang w:eastAsia="it-IT"/>
              </w:rPr>
              <w:t>CURRICULUM VITAE</w:t>
            </w:r>
          </w:p>
          <w:p w:rsidR="00EF6E11" w:rsidRPr="00AD7E64" w:rsidRDefault="00EF6E11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</w:pP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(Allegato N del D.P.R. </w:t>
            </w:r>
            <w:r w:rsidR="00F31169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n. 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207/</w:t>
            </w:r>
            <w:r w:rsidR="00F31169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20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10 e s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m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i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)</w:t>
            </w:r>
          </w:p>
          <w:p w:rsidR="00AD7E64" w:rsidRPr="00AD7E64" w:rsidRDefault="00AE2E70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</w:pPr>
            <w:r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F6E11" w:rsidRPr="00AD7E64" w:rsidTr="00AD7E64">
        <w:trPr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DATI GENERALI</w:t>
            </w:r>
          </w:p>
        </w:tc>
      </w:tr>
      <w:tr w:rsidR="00EF6E11" w:rsidRPr="00AD7E64" w:rsidTr="00AD7E64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PROFESSIONISTA (nome e cognome)</w:t>
            </w:r>
            <w:r w:rsidRPr="00AD7E64">
              <w:rPr>
                <w:rStyle w:val="Rimandonotaapidipagina"/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ISCRIZIONE ORDINE </w:t>
            </w:r>
            <w:r w:rsidR="00EF6E11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 (tipo e provincia)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dei/degli: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prov. di:</w:t>
            </w:r>
          </w:p>
        </w:tc>
      </w:tr>
      <w:tr w:rsidR="00EF6E11" w:rsidRPr="00AD7E64" w:rsidTr="00AD7E64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AD7E64">
            <w:pPr>
              <w:spacing w:before="60" w:after="60" w:line="240" w:lineRule="auto"/>
              <w:ind w:left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(n. e anno)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numero: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anno:</w:t>
            </w:r>
          </w:p>
        </w:tc>
      </w:tr>
      <w:tr w:rsidR="00EF6E11" w:rsidRPr="00AD7E64" w:rsidTr="00AD7E64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SOCIET</w:t>
            </w:r>
            <w:r w:rsidR="00F31169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À</w:t>
            </w: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/STUDIO DI APPARTENENZA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RUOLO NELLA SOCIET</w:t>
            </w:r>
            <w:r w:rsidR="00F31169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À</w:t>
            </w: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/STUDIO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  <w:p w:rsidR="00AD7E64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AD7E64">
            <w:pPr>
              <w:spacing w:before="60" w:after="60" w:line="240" w:lineRule="auto"/>
              <w:ind w:left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INCARICHI, SPECIALIZZAZIONI, ATTIVITÀ SCIENTIFICA, PREMI OTTENUTI IN CONCORSI, MENZIONI</w:t>
            </w: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C004D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4D" w:rsidRPr="00AD7E64" w:rsidRDefault="008C004D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C004D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4D" w:rsidRPr="00AD7E64" w:rsidRDefault="008C004D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23658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58" w:rsidRPr="00AD7E64" w:rsidRDefault="00823658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3A1673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73" w:rsidRPr="00AD7E64" w:rsidRDefault="003A1673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E64" w:rsidRPr="00AD7E64" w:rsidRDefault="00AD7E64" w:rsidP="00AD7E64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PUBBLICAZIONI</w:t>
            </w: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EF6E11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</w:tbl>
    <w:p w:rsidR="00AD7E64" w:rsidRDefault="00AD7E64"/>
    <w:p w:rsidR="00AD7E64" w:rsidRDefault="00AD7E64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3960"/>
        <w:gridCol w:w="1707"/>
      </w:tblGrid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CONVEGNI E CONFERENZE</w:t>
            </w: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6E11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  <w:p w:rsidR="00AD7E64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ALTRE NOTIZIE</w:t>
            </w: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23658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58" w:rsidRPr="00AD7E64" w:rsidRDefault="00823658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AD7E64">
        <w:trPr>
          <w:trHeight w:val="26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AUTOCERTIFICAZIONE DEL PRESTATORE DEL SERVIZIO</w:t>
            </w:r>
          </w:p>
        </w:tc>
      </w:tr>
      <w:tr w:rsidR="00EF6E11" w:rsidRPr="00AD7E64" w:rsidTr="00AD7E64">
        <w:trPr>
          <w:trHeight w:val="26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39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8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EF6E11" w:rsidRPr="00AD7E64" w:rsidTr="00AD7E64">
        <w:trPr>
          <w:trHeight w:val="25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</w:tbl>
    <w:p w:rsidR="00A54E19" w:rsidRPr="00AD7E64" w:rsidRDefault="00A54E19" w:rsidP="00DA60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D4A09" w:rsidRPr="00AD7E64" w:rsidRDefault="006114ED" w:rsidP="00DA60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D7E64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129655" cy="2300605"/>
                <wp:effectExtent l="0" t="0" r="5080" b="5080"/>
                <wp:wrapSquare wrapText="bothSides"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7F5" w:rsidRPr="00823658" w:rsidRDefault="003E57F5" w:rsidP="002325A7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ISTRUZIONI PER </w:t>
                            </w:r>
                            <w:smartTag w:uri="urn:schemas-microsoft-com:office:smarttags" w:element="PersonName">
                              <w:smartTagPr>
                                <w:attr w:name="ProductID" w:val="LA COMPILAZIONE"/>
                              </w:smartTagPr>
                              <w:r w:rsidRPr="00823658">
                                <w:rPr>
                                  <w:rFonts w:cs="Arial"/>
                                  <w:b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LA COMPILAZIONE</w:t>
                              </w:r>
                            </w:smartTag>
                            <w:r w:rsidRPr="00823658">
                              <w:rPr>
                                <w:rFonts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E57F5" w:rsidRPr="00823658" w:rsidRDefault="003E57F5" w:rsidP="00957F4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Il modello deve essere compilato, in ogni sua parte, con le seguenti modalità:</w:t>
                            </w:r>
                          </w:p>
                          <w:p w:rsidR="00032461" w:rsidRPr="00032461" w:rsidRDefault="003E57F5" w:rsidP="00032461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5DC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Incarichi: </w:t>
                            </w:r>
                            <w:r w:rsidRPr="00C35D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descrizione </w:t>
                            </w:r>
                            <w:r w:rsidR="003D22B1" w:rsidRPr="00C35DCF">
                              <w:rPr>
                                <w:i/>
                                <w:sz w:val="18"/>
                                <w:szCs w:val="18"/>
                              </w:rPr>
                              <w:t>degli incarichi svolti</w:t>
                            </w:r>
                            <w:r w:rsidR="00953E84" w:rsidRPr="00C35D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E84" w:rsidRPr="00DB30F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nell’ultimo quinquennio</w:t>
                            </w:r>
                            <w:r w:rsidR="00BD5441" w:rsidRPr="00BD54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(precedente la pubblicazione dell’avviso)</w:t>
                            </w:r>
                            <w:r w:rsidR="003D22B1" w:rsidRPr="00BD5441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3D22B1" w:rsidRPr="00C35D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22B1" w:rsidRPr="00265448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attinenti le tipologie di prestazioni per le quali si chiede l’inserimento nell’elenco</w:t>
                            </w:r>
                            <w:r w:rsidR="005712EA" w:rsidRPr="00C35D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evidenziando il committente, l’oggetto e la tipologia della prestazione/incarico, il ruolo assunto, </w:t>
                            </w:r>
                            <w:r w:rsidR="0003246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il </w:t>
                            </w:r>
                            <w:r w:rsidR="005712EA" w:rsidRPr="00C35D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periodo di svolgimento, l’eventuale </w:t>
                            </w:r>
                            <w:r w:rsidR="005712EA" w:rsidRPr="009F4EE5">
                              <w:rPr>
                                <w:rFonts w:eastAsia="Times New Roman" w:cs="BookmanOldStyle,Bold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importo delle opere</w:t>
                            </w:r>
                            <w:r w:rsidR="00C35DCF" w:rsidRPr="009F4EE5">
                              <w:rPr>
                                <w:rFonts w:eastAsia="Times New Roman" w:cs="BookmanOldStyle,Bold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cui dette prestazioni</w:t>
                            </w:r>
                            <w:r w:rsidR="005712EA" w:rsidRPr="00C35DCF">
                              <w:rPr>
                                <w:rFonts w:eastAsia="Times New Roman" w:cs="BookmanOldStyle,Bold"/>
                                <w:b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5712EA" w:rsidRPr="00C35DCF">
                              <w:rPr>
                                <w:rFonts w:eastAsia="Times New Roman" w:cs="BookmanOldStyle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si riferis</w:t>
                            </w:r>
                            <w:r w:rsidR="009F4EE5">
                              <w:rPr>
                                <w:rFonts w:eastAsia="Times New Roman" w:cs="BookmanOldStyle"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cono</w:t>
                            </w:r>
                          </w:p>
                          <w:p w:rsidR="00DB5399" w:rsidRDefault="003E57F5" w:rsidP="00746961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Specializzazioni: 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elencare le specializzazioni </w:t>
                            </w:r>
                            <w:r w:rsidR="00A24F5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inere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nti le</w:t>
                            </w:r>
                            <w:r w:rsidR="00A24F5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tipologie di</w:t>
                            </w:r>
                            <w:r w:rsidR="00DB5399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prestazioni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399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per le quali si chiede l’inserimento nell’elenco</w:t>
                            </w:r>
                          </w:p>
                          <w:p w:rsidR="003E57F5" w:rsidRDefault="0051797C" w:rsidP="00746961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Attività</w:t>
                            </w:r>
                            <w:r w:rsidR="003E57F5"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scientifica, premi ottenuti in concorsi, menzioni: </w:t>
                            </w:r>
                            <w:r w:rsidR="003E57F5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descrivere eventuali ricerche svolte, premi ottenuti e menzioni</w:t>
                            </w:r>
                          </w:p>
                          <w:p w:rsidR="003E57F5" w:rsidRDefault="003E57F5" w:rsidP="00746961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Convegni e conferenze: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elencare le eventuali partecipazioni in qualità di r</w:t>
                            </w:r>
                            <w:r w:rsidR="0074696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elatore a convegni e conferenze</w:t>
                            </w:r>
                          </w:p>
                          <w:p w:rsidR="006766CF" w:rsidRPr="00746961" w:rsidRDefault="003E57F5" w:rsidP="00746961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2365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Altre notizie: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Eventuali </w:t>
                            </w:r>
                            <w:r w:rsidR="00D8290F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ulteriori </w:t>
                            </w:r>
                            <w:r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notizie utili per identificare la propria professionalità</w:t>
                            </w:r>
                            <w:r w:rsidR="00D8290F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ed esperienza</w:t>
                            </w:r>
                            <w:r w:rsidR="00E809A0" w:rsidRPr="0082365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(ad es., d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escrizione della struttura tecnica e organizzativa posseduta dal soggetto, contenente indicazioni circa la dotazione di personale e</w:t>
                            </w:r>
                            <w:r w:rsidR="003F7052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l’</w:t>
                            </w:r>
                            <w:r w:rsidR="00E809A0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attrezzatura a disposizione, 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con specificazione della dotazione informatica e dei</w:t>
                            </w:r>
                            <w:r w:rsidR="003F7052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softwar</w:t>
                            </w:r>
                            <w:r w:rsidR="003F7052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e utilizzati in riferimento alle specifiche </w:t>
                            </w:r>
                            <w:r w:rsidR="00E809A0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tipologie d’incarico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per cui viene richiesta l’iscrizione, le</w:t>
                            </w:r>
                            <w:r w:rsidR="003F7052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qualifiche professionali dei dipendenti e dei collaboratori che compongono</w:t>
                            </w:r>
                            <w:r w:rsidR="003F7052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8290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lo staff tecnico del soggetto, specificando la man</w:t>
                            </w:r>
                            <w:r w:rsidR="00E809A0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sione svolta</w:t>
                            </w:r>
                            <w:r w:rsidR="006766C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, il</w:t>
                            </w:r>
                            <w:r w:rsidR="00E809A0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 xml:space="preserve"> titolo posseduto</w:t>
                            </w:r>
                            <w:r w:rsidR="006766CF" w:rsidRPr="00823658">
                              <w:rPr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, le eventuali specializzazioni)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16.5pt;width:482.65pt;height:18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">
                <v:textbox style="mso-fit-shape-to-text:t">
                  <w:txbxContent>
                    <w:p w:rsidR="003E57F5" w:rsidRPr="00823658" w:rsidRDefault="003E57F5" w:rsidP="002325A7">
                      <w:pPr>
                        <w:spacing w:after="120" w:line="240" w:lineRule="auto"/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ISTRUZIONI PER </w:t>
                      </w:r>
                      <w:smartTag w:uri="urn:schemas-microsoft-com:office:smarttags" w:element="PersonName">
                        <w:smartTagPr>
                          <w:attr w:name="ProductID" w:val="LA COMPILAZIONE"/>
                        </w:smartTagPr>
                        <w:r w:rsidRPr="00823658">
                          <w:rPr>
                            <w:rFonts w:cs="Arial"/>
                            <w:b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LA COMPILAZIONE</w:t>
                        </w:r>
                      </w:smartTag>
                      <w:r w:rsidRPr="00823658">
                        <w:rPr>
                          <w:rFonts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E57F5" w:rsidRPr="00823658" w:rsidRDefault="003E57F5" w:rsidP="00957F4E">
                      <w:pPr>
                        <w:spacing w:after="0" w:line="240" w:lineRule="auto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Il modello deve essere compilato, in ogni sua parte, con le seguenti modalità:</w:t>
                      </w:r>
                    </w:p>
                    <w:p w:rsidR="00032461" w:rsidRPr="00032461" w:rsidRDefault="003E57F5" w:rsidP="00032461">
                      <w:pPr>
                        <w:pStyle w:val="Paragrafoelenco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C35DCF">
                        <w:rPr>
                          <w:b/>
                          <w:i/>
                          <w:sz w:val="18"/>
                          <w:szCs w:val="18"/>
                        </w:rPr>
                        <w:t xml:space="preserve">Incarichi: </w:t>
                      </w:r>
                      <w:r w:rsidRPr="00C35DCF">
                        <w:rPr>
                          <w:i/>
                          <w:sz w:val="18"/>
                          <w:szCs w:val="18"/>
                        </w:rPr>
                        <w:t xml:space="preserve">descrizione </w:t>
                      </w:r>
                      <w:r w:rsidR="003D22B1" w:rsidRPr="00C35DCF">
                        <w:rPr>
                          <w:i/>
                          <w:sz w:val="18"/>
                          <w:szCs w:val="18"/>
                        </w:rPr>
                        <w:t>degli incarichi svolti</w:t>
                      </w:r>
                      <w:r w:rsidR="00953E84" w:rsidRPr="00C35DC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53E84" w:rsidRPr="00DB30F4">
                        <w:rPr>
                          <w:i/>
                          <w:sz w:val="18"/>
                          <w:szCs w:val="18"/>
                          <w:u w:val="single"/>
                        </w:rPr>
                        <w:t>nell’ultimo quinquennio</w:t>
                      </w:r>
                      <w:r w:rsidR="00BD5441" w:rsidRPr="00BD5441">
                        <w:rPr>
                          <w:i/>
                          <w:sz w:val="18"/>
                          <w:szCs w:val="18"/>
                        </w:rPr>
                        <w:t xml:space="preserve"> (precedente la pubblicazione dell’avviso)</w:t>
                      </w:r>
                      <w:r w:rsidR="003D22B1" w:rsidRPr="00BD5441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="003D22B1" w:rsidRPr="00C35DC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D22B1" w:rsidRPr="00265448">
                        <w:rPr>
                          <w:i/>
                          <w:sz w:val="18"/>
                          <w:szCs w:val="18"/>
                          <w:u w:val="single"/>
                        </w:rPr>
                        <w:t>attinenti le tipologie di prestazioni per le quali si chiede l’inserimento nell’elenco</w:t>
                      </w:r>
                      <w:r w:rsidR="005712EA" w:rsidRPr="00C35DCF">
                        <w:rPr>
                          <w:i/>
                          <w:sz w:val="18"/>
                          <w:szCs w:val="18"/>
                        </w:rPr>
                        <w:t xml:space="preserve">, evidenziando il committente, l’oggetto e la tipologia della prestazione/incarico, il ruolo assunto, </w:t>
                      </w:r>
                      <w:r w:rsidR="00032461">
                        <w:rPr>
                          <w:i/>
                          <w:sz w:val="18"/>
                          <w:szCs w:val="18"/>
                        </w:rPr>
                        <w:t xml:space="preserve">il </w:t>
                      </w:r>
                      <w:r w:rsidR="005712EA" w:rsidRPr="00C35DCF">
                        <w:rPr>
                          <w:i/>
                          <w:sz w:val="18"/>
                          <w:szCs w:val="18"/>
                        </w:rPr>
                        <w:t xml:space="preserve">periodo di svolgimento, l’eventuale </w:t>
                      </w:r>
                      <w:r w:rsidR="005712EA" w:rsidRPr="009F4EE5">
                        <w:rPr>
                          <w:rFonts w:eastAsia="Times New Roman" w:cs="BookmanOldStyle,Bold"/>
                          <w:bCs/>
                          <w:i/>
                          <w:sz w:val="18"/>
                          <w:szCs w:val="18"/>
                          <w:lang w:eastAsia="it-IT"/>
                        </w:rPr>
                        <w:t>importo delle opere</w:t>
                      </w:r>
                      <w:r w:rsidR="00C35DCF" w:rsidRPr="009F4EE5">
                        <w:rPr>
                          <w:rFonts w:eastAsia="Times New Roman" w:cs="BookmanOldStyle,Bold"/>
                          <w:bCs/>
                          <w:i/>
                          <w:sz w:val="18"/>
                          <w:szCs w:val="18"/>
                          <w:lang w:eastAsia="it-IT"/>
                        </w:rPr>
                        <w:t xml:space="preserve"> cui dette prestazioni</w:t>
                      </w:r>
                      <w:r w:rsidR="005712EA" w:rsidRPr="00C35DCF">
                        <w:rPr>
                          <w:rFonts w:eastAsia="Times New Roman" w:cs="BookmanOldStyle,Bold"/>
                          <w:b/>
                          <w:bCs/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5712EA" w:rsidRPr="00C35DCF">
                        <w:rPr>
                          <w:rFonts w:eastAsia="Times New Roman" w:cs="BookmanOldStyle"/>
                          <w:i/>
                          <w:sz w:val="18"/>
                          <w:szCs w:val="18"/>
                          <w:lang w:eastAsia="it-IT"/>
                        </w:rPr>
                        <w:t>si riferis</w:t>
                      </w:r>
                      <w:r w:rsidR="009F4EE5">
                        <w:rPr>
                          <w:rFonts w:eastAsia="Times New Roman" w:cs="BookmanOldStyle"/>
                          <w:i/>
                          <w:sz w:val="18"/>
                          <w:szCs w:val="18"/>
                          <w:lang w:eastAsia="it-IT"/>
                        </w:rPr>
                        <w:t>cono</w:t>
                      </w:r>
                    </w:p>
                    <w:p w:rsidR="00DB5399" w:rsidRDefault="003E57F5" w:rsidP="00746961">
                      <w:pPr>
                        <w:pStyle w:val="Paragrafoelenco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Specializzazioni: 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elencare le specializzazioni </w:t>
                      </w:r>
                      <w:r w:rsidR="00A24F5D">
                        <w:rPr>
                          <w:rFonts w:cs="Arial"/>
                          <w:i/>
                          <w:sz w:val="18"/>
                          <w:szCs w:val="18"/>
                        </w:rPr>
                        <w:t>inere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nti le</w:t>
                      </w:r>
                      <w:r w:rsidR="00A24F5D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tipologie di</w:t>
                      </w:r>
                      <w:r w:rsidR="00DB5399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prestazioni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B5399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per le quali si chiede l’inserimento nell’elenco</w:t>
                      </w:r>
                    </w:p>
                    <w:p w:rsidR="003E57F5" w:rsidRDefault="0051797C" w:rsidP="00746961">
                      <w:pPr>
                        <w:pStyle w:val="Paragrafoelenco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Attività</w:t>
                      </w:r>
                      <w:r w:rsidR="003E57F5"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 scientifica, premi ottenuti in concorsi, menzioni: </w:t>
                      </w:r>
                      <w:r w:rsidR="003E57F5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descrivere eventuali ricerche svolte, premi ottenuti e menzioni</w:t>
                      </w:r>
                    </w:p>
                    <w:p w:rsidR="003E57F5" w:rsidRDefault="003E57F5" w:rsidP="00746961">
                      <w:pPr>
                        <w:pStyle w:val="Paragrafoelenco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Convegni e conferenze: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elencare le eventuali partecipazioni in qualità di r</w:t>
                      </w:r>
                      <w:r w:rsidR="00746961">
                        <w:rPr>
                          <w:rFonts w:cs="Arial"/>
                          <w:i/>
                          <w:sz w:val="18"/>
                          <w:szCs w:val="18"/>
                        </w:rPr>
                        <w:t>elatore a convegni e conferenze</w:t>
                      </w:r>
                    </w:p>
                    <w:p w:rsidR="006766CF" w:rsidRPr="00746961" w:rsidRDefault="003E57F5" w:rsidP="00746961">
                      <w:pPr>
                        <w:pStyle w:val="Paragrafoelenco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823658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Altre notizie: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Eventuali </w:t>
                      </w:r>
                      <w:r w:rsidR="00D8290F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ulteriori </w:t>
                      </w:r>
                      <w:r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>notizie utili per identificare la propria professionalità</w:t>
                      </w:r>
                      <w:r w:rsidR="00D8290F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ed esperienza</w:t>
                      </w:r>
                      <w:r w:rsidR="00E809A0" w:rsidRPr="00823658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(ad es., d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escrizione della struttura tecnica e organizzativa posseduta dal soggetto, contenente indicazioni circa la dotazione di personale e</w:t>
                      </w:r>
                      <w:r w:rsidR="003F7052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l’</w:t>
                      </w:r>
                      <w:r w:rsidR="00E809A0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attrezzatura a disposizione, 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con specificazione della dotazione informatica e dei</w:t>
                      </w:r>
                      <w:r w:rsidR="003F7052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softwar</w:t>
                      </w:r>
                      <w:r w:rsidR="003F7052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e utilizzati in riferimento alle specifiche </w:t>
                      </w:r>
                      <w:r w:rsidR="00E809A0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tipologie d’incarico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per cui viene richiesta l’iscrizione, le</w:t>
                      </w:r>
                      <w:r w:rsidR="003F7052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qualifiche professionali dei dipendenti e dei collaboratori che compongono</w:t>
                      </w:r>
                      <w:r w:rsidR="003F7052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D8290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lo staff tecnico del soggetto, specificando la man</w:t>
                      </w:r>
                      <w:r w:rsidR="00E809A0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sione svolta</w:t>
                      </w:r>
                      <w:r w:rsidR="006766C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, il</w:t>
                      </w:r>
                      <w:r w:rsidR="00E809A0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 xml:space="preserve"> titolo posseduto</w:t>
                      </w:r>
                      <w:r w:rsidR="006766CF" w:rsidRPr="00823658">
                        <w:rPr>
                          <w:i/>
                          <w:sz w:val="18"/>
                          <w:szCs w:val="18"/>
                          <w:lang w:eastAsia="it-IT"/>
                        </w:rPr>
                        <w:t>, le eventuali specializzazioni)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A09" w:rsidRPr="00AD7E64" w:rsidSect="00AD7E64">
      <w:headerReference w:type="default" r:id="rId7"/>
      <w:headerReference w:type="first" r:id="rId8"/>
      <w:pgSz w:w="11906" w:h="16838"/>
      <w:pgMar w:top="1108" w:right="1134" w:bottom="1135" w:left="1134" w:header="709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FC" w:rsidRDefault="00490AFC" w:rsidP="00D41B47">
      <w:pPr>
        <w:spacing w:after="0" w:line="240" w:lineRule="auto"/>
      </w:pPr>
      <w:r>
        <w:separator/>
      </w:r>
    </w:p>
  </w:endnote>
  <w:endnote w:type="continuationSeparator" w:id="0">
    <w:p w:rsidR="00490AFC" w:rsidRDefault="00490AFC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FC" w:rsidRDefault="00490AFC" w:rsidP="00D41B47">
      <w:pPr>
        <w:spacing w:after="0" w:line="240" w:lineRule="auto"/>
      </w:pPr>
      <w:r>
        <w:separator/>
      </w:r>
    </w:p>
  </w:footnote>
  <w:footnote w:type="continuationSeparator" w:id="0">
    <w:p w:rsidR="00490AFC" w:rsidRDefault="00490AFC" w:rsidP="00D41B47">
      <w:pPr>
        <w:spacing w:after="0" w:line="240" w:lineRule="auto"/>
      </w:pPr>
      <w:r>
        <w:continuationSeparator/>
      </w:r>
    </w:p>
  </w:footnote>
  <w:footnote w:id="1">
    <w:p w:rsidR="00ED0601" w:rsidRPr="0080022C" w:rsidRDefault="003E57F5" w:rsidP="0080022C">
      <w:pPr>
        <w:pStyle w:val="Testonotaapidipagina"/>
        <w:rPr>
          <w:rFonts w:ascii="Calibri" w:hAnsi="Calibri"/>
        </w:rPr>
      </w:pPr>
      <w:r w:rsidRPr="0080022C">
        <w:rPr>
          <w:rStyle w:val="Rimandonotaapidipagina"/>
          <w:rFonts w:ascii="Calibri" w:hAnsi="Calibri"/>
        </w:rPr>
        <w:footnoteRef/>
      </w:r>
      <w:r w:rsidRPr="0080022C">
        <w:rPr>
          <w:rFonts w:ascii="Calibri" w:hAnsi="Calibri"/>
        </w:rPr>
        <w:t xml:space="preserve"> </w:t>
      </w:r>
      <w:r w:rsidR="0080022C">
        <w:rPr>
          <w:rFonts w:ascii="Calibri" w:hAnsi="Calibri"/>
        </w:rPr>
        <w:t xml:space="preserve"> I</w:t>
      </w:r>
      <w:r w:rsidR="00ED0601" w:rsidRPr="0080022C">
        <w:rPr>
          <w:rFonts w:ascii="Calibri" w:hAnsi="Calibri"/>
        </w:rPr>
        <w:t>l</w:t>
      </w:r>
      <w:r w:rsidR="0080022C">
        <w:rPr>
          <w:rFonts w:ascii="Calibri" w:hAnsi="Calibri"/>
        </w:rPr>
        <w:t xml:space="preserve"> curriculum </w:t>
      </w:r>
      <w:r w:rsidR="00ED0601" w:rsidRPr="0080022C">
        <w:rPr>
          <w:rFonts w:ascii="Calibri" w:hAnsi="Calibri"/>
        </w:rPr>
        <w:t>deve essere compilato e sottoscritto: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dal professionista singolo;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 tutti i professionisti costituenti lo Studio associato;</w:t>
      </w:r>
      <w:bookmarkStart w:id="0" w:name="_GoBack"/>
      <w:bookmarkEnd w:id="0"/>
    </w:p>
    <w:p w:rsidR="00B370FB" w:rsidRPr="00ED0601" w:rsidRDefault="00B370FB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 tutti i componenti del raggruppamento temporaneo tra professionisti;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dal legale rappresentante della Società di professionisti</w:t>
      </w:r>
      <w:r w:rsidR="00B370FB" w:rsidRPr="00ED0601">
        <w:rPr>
          <w:rFonts w:cs="Tahoma"/>
          <w:sz w:val="20"/>
          <w:szCs w:val="20"/>
        </w:rPr>
        <w:t>/</w:t>
      </w:r>
      <w:r w:rsidRPr="00ED0601">
        <w:rPr>
          <w:rFonts w:cs="Tahoma"/>
          <w:sz w:val="20"/>
          <w:szCs w:val="20"/>
        </w:rPr>
        <w:t>Società di ingegneria</w:t>
      </w:r>
      <w:r w:rsidR="00B370FB" w:rsidRPr="00ED0601">
        <w:rPr>
          <w:rFonts w:cs="Tahoma"/>
          <w:sz w:val="20"/>
          <w:szCs w:val="20"/>
        </w:rPr>
        <w:t>/Consorzio</w:t>
      </w:r>
      <w:r w:rsidR="00F31169">
        <w:rPr>
          <w:rFonts w:cs="Tahom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9A" w:rsidRPr="00AD7E64" w:rsidRDefault="0068609A" w:rsidP="00AD7E64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D7E64">
      <w:rPr>
        <w:rFonts w:ascii="Calibri" w:hAnsi="Calibri" w:cs="Arial"/>
        <w:i/>
        <w:sz w:val="16"/>
        <w:szCs w:val="16"/>
      </w:rPr>
      <w:t xml:space="preserve">MODULO </w:t>
    </w:r>
    <w:r w:rsidR="00F31169" w:rsidRPr="00AD7E64">
      <w:rPr>
        <w:rFonts w:ascii="Calibri" w:hAnsi="Calibri" w:cs="Arial"/>
        <w:i/>
        <w:sz w:val="16"/>
        <w:szCs w:val="16"/>
      </w:rPr>
      <w:t>B -</w:t>
    </w:r>
    <w:r w:rsidRPr="00AD7E64">
      <w:rPr>
        <w:rFonts w:ascii="Calibri" w:hAnsi="Calibri" w:cs="Arial"/>
        <w:i/>
        <w:sz w:val="16"/>
        <w:szCs w:val="16"/>
      </w:rPr>
      <w:t xml:space="preserve"> 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4" w:rsidRPr="00AD7E64" w:rsidRDefault="00AD7E64" w:rsidP="00AD7E64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D7E64">
      <w:rPr>
        <w:rFonts w:ascii="Calibri" w:hAnsi="Calibri" w:cs="Arial"/>
        <w:i/>
        <w:sz w:val="16"/>
        <w:szCs w:val="16"/>
      </w:rPr>
      <w:t>MODULO B -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02AD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6A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1A40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44F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ACA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C85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F07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F20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4A8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F04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7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1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1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4B251B4"/>
    <w:multiLevelType w:val="hybridMultilevel"/>
    <w:tmpl w:val="7C5420D6"/>
    <w:lvl w:ilvl="0" w:tplc="F1200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1D16"/>
    <w:multiLevelType w:val="hybridMultilevel"/>
    <w:tmpl w:val="569860C2"/>
    <w:lvl w:ilvl="0" w:tplc="27E610B6">
      <w:numFmt w:val="bullet"/>
      <w:lvlText w:val="-"/>
      <w:lvlJc w:val="left"/>
      <w:pPr>
        <w:ind w:left="717" w:hanging="360"/>
      </w:pPr>
      <w:rPr>
        <w:rFonts w:ascii="Tw Cen MT" w:eastAsia="Arial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11EB286B"/>
    <w:multiLevelType w:val="singleLevel"/>
    <w:tmpl w:val="97868A9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13717EAA"/>
    <w:multiLevelType w:val="hybridMultilevel"/>
    <w:tmpl w:val="31724C08"/>
    <w:lvl w:ilvl="0" w:tplc="00000007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D267D"/>
    <w:multiLevelType w:val="hybridMultilevel"/>
    <w:tmpl w:val="CD4EC928"/>
    <w:lvl w:ilvl="0" w:tplc="000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trike w:val="0"/>
        <w:dstrike w:val="0"/>
        <w:sz w:val="28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8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C1C7F"/>
    <w:multiLevelType w:val="hybridMultilevel"/>
    <w:tmpl w:val="9B5A7408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F3A52"/>
    <w:multiLevelType w:val="hybridMultilevel"/>
    <w:tmpl w:val="29B2F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23089"/>
    <w:multiLevelType w:val="hybridMultilevel"/>
    <w:tmpl w:val="42CAA1F6"/>
    <w:lvl w:ilvl="0" w:tplc="9E60745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1F0D61AA"/>
    <w:multiLevelType w:val="hybridMultilevel"/>
    <w:tmpl w:val="B644ECCC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143F5"/>
    <w:multiLevelType w:val="hybridMultilevel"/>
    <w:tmpl w:val="A0F2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95EC2"/>
    <w:multiLevelType w:val="hybridMultilevel"/>
    <w:tmpl w:val="0AEE8CB0"/>
    <w:lvl w:ilvl="0" w:tplc="629A1EE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1A4B"/>
    <w:multiLevelType w:val="hybridMultilevel"/>
    <w:tmpl w:val="D34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46E62"/>
    <w:multiLevelType w:val="hybridMultilevel"/>
    <w:tmpl w:val="B05E8F7A"/>
    <w:lvl w:ilvl="0" w:tplc="73005D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40426"/>
    <w:multiLevelType w:val="hybridMultilevel"/>
    <w:tmpl w:val="845417E4"/>
    <w:lvl w:ilvl="0" w:tplc="73005D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2303"/>
    <w:multiLevelType w:val="hybridMultilevel"/>
    <w:tmpl w:val="19A8C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F5B55"/>
    <w:multiLevelType w:val="hybridMultilevel"/>
    <w:tmpl w:val="CF9E5B2C"/>
    <w:lvl w:ilvl="0" w:tplc="C04EF0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36" w15:restartNumberingAfterBreak="0">
    <w:nsid w:val="7DD40F69"/>
    <w:multiLevelType w:val="hybridMultilevel"/>
    <w:tmpl w:val="B89847FE"/>
    <w:lvl w:ilvl="0" w:tplc="4E94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23"/>
  </w:num>
  <w:num w:numId="5">
    <w:abstractNumId w:val="15"/>
  </w:num>
  <w:num w:numId="6">
    <w:abstractNumId w:val="12"/>
  </w:num>
  <w:num w:numId="7">
    <w:abstractNumId w:val="16"/>
  </w:num>
  <w:num w:numId="8">
    <w:abstractNumId w:val="27"/>
  </w:num>
  <w:num w:numId="9">
    <w:abstractNumId w:val="28"/>
  </w:num>
  <w:num w:numId="10">
    <w:abstractNumId w:val="25"/>
  </w:num>
  <w:num w:numId="11">
    <w:abstractNumId w:val="19"/>
  </w:num>
  <w:num w:numId="12">
    <w:abstractNumId w:val="17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31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20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2"/>
    <w:rsid w:val="00011F77"/>
    <w:rsid w:val="00032461"/>
    <w:rsid w:val="00036DC5"/>
    <w:rsid w:val="00036FA3"/>
    <w:rsid w:val="000550FC"/>
    <w:rsid w:val="000608E0"/>
    <w:rsid w:val="00066D3E"/>
    <w:rsid w:val="00072FF7"/>
    <w:rsid w:val="00075CE4"/>
    <w:rsid w:val="00097A05"/>
    <w:rsid w:val="000A5061"/>
    <w:rsid w:val="000A5F05"/>
    <w:rsid w:val="000D2FAD"/>
    <w:rsid w:val="000F47EF"/>
    <w:rsid w:val="00115A74"/>
    <w:rsid w:val="00133DC2"/>
    <w:rsid w:val="00136B6A"/>
    <w:rsid w:val="00163E85"/>
    <w:rsid w:val="00165627"/>
    <w:rsid w:val="00182552"/>
    <w:rsid w:val="00183864"/>
    <w:rsid w:val="0018609E"/>
    <w:rsid w:val="00186D52"/>
    <w:rsid w:val="0019559F"/>
    <w:rsid w:val="001A1FAF"/>
    <w:rsid w:val="001C0AA2"/>
    <w:rsid w:val="001D222E"/>
    <w:rsid w:val="001F1FE8"/>
    <w:rsid w:val="00203EB2"/>
    <w:rsid w:val="002211F2"/>
    <w:rsid w:val="002325A7"/>
    <w:rsid w:val="002530DC"/>
    <w:rsid w:val="00256EEE"/>
    <w:rsid w:val="00265448"/>
    <w:rsid w:val="00273D46"/>
    <w:rsid w:val="00284FD4"/>
    <w:rsid w:val="002850E3"/>
    <w:rsid w:val="00292AC6"/>
    <w:rsid w:val="002A62EC"/>
    <w:rsid w:val="002A6417"/>
    <w:rsid w:val="002B59E8"/>
    <w:rsid w:val="002D2D2D"/>
    <w:rsid w:val="002D3631"/>
    <w:rsid w:val="002D4338"/>
    <w:rsid w:val="00300ABA"/>
    <w:rsid w:val="00314124"/>
    <w:rsid w:val="00314AD5"/>
    <w:rsid w:val="00326C83"/>
    <w:rsid w:val="0033163E"/>
    <w:rsid w:val="00335BA2"/>
    <w:rsid w:val="0033653A"/>
    <w:rsid w:val="00342887"/>
    <w:rsid w:val="003446FC"/>
    <w:rsid w:val="00350110"/>
    <w:rsid w:val="00350400"/>
    <w:rsid w:val="003713B4"/>
    <w:rsid w:val="00372EAB"/>
    <w:rsid w:val="0038400F"/>
    <w:rsid w:val="0038502F"/>
    <w:rsid w:val="00395702"/>
    <w:rsid w:val="003A1673"/>
    <w:rsid w:val="003B7FC6"/>
    <w:rsid w:val="003D22B1"/>
    <w:rsid w:val="003E57F5"/>
    <w:rsid w:val="003F3B2C"/>
    <w:rsid w:val="003F7052"/>
    <w:rsid w:val="00414A58"/>
    <w:rsid w:val="00430D20"/>
    <w:rsid w:val="0043466D"/>
    <w:rsid w:val="0043499D"/>
    <w:rsid w:val="00445882"/>
    <w:rsid w:val="00461BAD"/>
    <w:rsid w:val="00463886"/>
    <w:rsid w:val="004731C8"/>
    <w:rsid w:val="0048634E"/>
    <w:rsid w:val="00490AFC"/>
    <w:rsid w:val="00494CF3"/>
    <w:rsid w:val="0049696F"/>
    <w:rsid w:val="004A668D"/>
    <w:rsid w:val="004B30A7"/>
    <w:rsid w:val="004B4427"/>
    <w:rsid w:val="004B5A6D"/>
    <w:rsid w:val="004D0C36"/>
    <w:rsid w:val="004E162D"/>
    <w:rsid w:val="00516473"/>
    <w:rsid w:val="0051797C"/>
    <w:rsid w:val="00527845"/>
    <w:rsid w:val="005309B4"/>
    <w:rsid w:val="005321B8"/>
    <w:rsid w:val="00546531"/>
    <w:rsid w:val="005500AE"/>
    <w:rsid w:val="00551173"/>
    <w:rsid w:val="005658BA"/>
    <w:rsid w:val="005712EA"/>
    <w:rsid w:val="005864A5"/>
    <w:rsid w:val="00590403"/>
    <w:rsid w:val="00595AF6"/>
    <w:rsid w:val="005F1417"/>
    <w:rsid w:val="0060355B"/>
    <w:rsid w:val="00606C02"/>
    <w:rsid w:val="00610F21"/>
    <w:rsid w:val="006114ED"/>
    <w:rsid w:val="006241B1"/>
    <w:rsid w:val="00625668"/>
    <w:rsid w:val="00656C69"/>
    <w:rsid w:val="0067638D"/>
    <w:rsid w:val="006765F7"/>
    <w:rsid w:val="006766CF"/>
    <w:rsid w:val="0068609A"/>
    <w:rsid w:val="00686776"/>
    <w:rsid w:val="00692537"/>
    <w:rsid w:val="00693A9E"/>
    <w:rsid w:val="006D01AD"/>
    <w:rsid w:val="006D2B38"/>
    <w:rsid w:val="00711B0A"/>
    <w:rsid w:val="00713B7B"/>
    <w:rsid w:val="0071720F"/>
    <w:rsid w:val="00741D2B"/>
    <w:rsid w:val="00746961"/>
    <w:rsid w:val="00754307"/>
    <w:rsid w:val="00755FB1"/>
    <w:rsid w:val="00784E42"/>
    <w:rsid w:val="00786C7E"/>
    <w:rsid w:val="007931FE"/>
    <w:rsid w:val="007A4EFF"/>
    <w:rsid w:val="007E32C8"/>
    <w:rsid w:val="007E75BE"/>
    <w:rsid w:val="007F5C2B"/>
    <w:rsid w:val="0080022C"/>
    <w:rsid w:val="0081187D"/>
    <w:rsid w:val="00815550"/>
    <w:rsid w:val="00823658"/>
    <w:rsid w:val="00824B4F"/>
    <w:rsid w:val="00844F18"/>
    <w:rsid w:val="00862C5B"/>
    <w:rsid w:val="00862FEB"/>
    <w:rsid w:val="008830C9"/>
    <w:rsid w:val="0088676B"/>
    <w:rsid w:val="0088720B"/>
    <w:rsid w:val="0089149F"/>
    <w:rsid w:val="00891D81"/>
    <w:rsid w:val="008A10AD"/>
    <w:rsid w:val="008A7C72"/>
    <w:rsid w:val="008C004D"/>
    <w:rsid w:val="008D4A09"/>
    <w:rsid w:val="008E06F6"/>
    <w:rsid w:val="008E3980"/>
    <w:rsid w:val="008F2901"/>
    <w:rsid w:val="00903C9E"/>
    <w:rsid w:val="009238CF"/>
    <w:rsid w:val="00936ED8"/>
    <w:rsid w:val="00953003"/>
    <w:rsid w:val="00953E84"/>
    <w:rsid w:val="00957F4E"/>
    <w:rsid w:val="009821BA"/>
    <w:rsid w:val="00985E36"/>
    <w:rsid w:val="00996D4B"/>
    <w:rsid w:val="009A3DC1"/>
    <w:rsid w:val="009C2543"/>
    <w:rsid w:val="009D61DB"/>
    <w:rsid w:val="009D6A10"/>
    <w:rsid w:val="009D6E75"/>
    <w:rsid w:val="009F3364"/>
    <w:rsid w:val="009F4CBE"/>
    <w:rsid w:val="009F4EE5"/>
    <w:rsid w:val="00A026B3"/>
    <w:rsid w:val="00A03291"/>
    <w:rsid w:val="00A112AE"/>
    <w:rsid w:val="00A23845"/>
    <w:rsid w:val="00A24F5D"/>
    <w:rsid w:val="00A276E8"/>
    <w:rsid w:val="00A36450"/>
    <w:rsid w:val="00A46481"/>
    <w:rsid w:val="00A54E19"/>
    <w:rsid w:val="00A625DC"/>
    <w:rsid w:val="00A672A2"/>
    <w:rsid w:val="00A73327"/>
    <w:rsid w:val="00A87308"/>
    <w:rsid w:val="00A92409"/>
    <w:rsid w:val="00AA678A"/>
    <w:rsid w:val="00AB7394"/>
    <w:rsid w:val="00AB74B6"/>
    <w:rsid w:val="00AC4760"/>
    <w:rsid w:val="00AD193C"/>
    <w:rsid w:val="00AD55D7"/>
    <w:rsid w:val="00AD7E64"/>
    <w:rsid w:val="00AE2E70"/>
    <w:rsid w:val="00AE6B5D"/>
    <w:rsid w:val="00AE737D"/>
    <w:rsid w:val="00B23980"/>
    <w:rsid w:val="00B26425"/>
    <w:rsid w:val="00B370FB"/>
    <w:rsid w:val="00B41719"/>
    <w:rsid w:val="00B5110F"/>
    <w:rsid w:val="00B726E1"/>
    <w:rsid w:val="00B86CDF"/>
    <w:rsid w:val="00B87D40"/>
    <w:rsid w:val="00B9448F"/>
    <w:rsid w:val="00BB51C4"/>
    <w:rsid w:val="00BC2A3F"/>
    <w:rsid w:val="00BD102D"/>
    <w:rsid w:val="00BD5441"/>
    <w:rsid w:val="00BD5CB1"/>
    <w:rsid w:val="00BD6E94"/>
    <w:rsid w:val="00BE02DF"/>
    <w:rsid w:val="00BE171B"/>
    <w:rsid w:val="00BE3E8A"/>
    <w:rsid w:val="00BF19E0"/>
    <w:rsid w:val="00BF68C1"/>
    <w:rsid w:val="00C16747"/>
    <w:rsid w:val="00C16BD6"/>
    <w:rsid w:val="00C24A8C"/>
    <w:rsid w:val="00C354B1"/>
    <w:rsid w:val="00C35DCF"/>
    <w:rsid w:val="00C431EF"/>
    <w:rsid w:val="00C45568"/>
    <w:rsid w:val="00C5759F"/>
    <w:rsid w:val="00C57C8D"/>
    <w:rsid w:val="00CA6765"/>
    <w:rsid w:val="00CB0B4F"/>
    <w:rsid w:val="00CB686F"/>
    <w:rsid w:val="00CD1560"/>
    <w:rsid w:val="00CD2013"/>
    <w:rsid w:val="00CD2CA0"/>
    <w:rsid w:val="00CF75E2"/>
    <w:rsid w:val="00D0060A"/>
    <w:rsid w:val="00D11147"/>
    <w:rsid w:val="00D176E4"/>
    <w:rsid w:val="00D25725"/>
    <w:rsid w:val="00D2579F"/>
    <w:rsid w:val="00D41B47"/>
    <w:rsid w:val="00D44769"/>
    <w:rsid w:val="00D51837"/>
    <w:rsid w:val="00D572C7"/>
    <w:rsid w:val="00D60EC3"/>
    <w:rsid w:val="00D71ABB"/>
    <w:rsid w:val="00D81B23"/>
    <w:rsid w:val="00D8290F"/>
    <w:rsid w:val="00DA605A"/>
    <w:rsid w:val="00DB30F4"/>
    <w:rsid w:val="00DB5399"/>
    <w:rsid w:val="00DC623A"/>
    <w:rsid w:val="00DE5056"/>
    <w:rsid w:val="00DE5549"/>
    <w:rsid w:val="00DF32C8"/>
    <w:rsid w:val="00E103DA"/>
    <w:rsid w:val="00E13C56"/>
    <w:rsid w:val="00E13DE1"/>
    <w:rsid w:val="00E16989"/>
    <w:rsid w:val="00E32B6B"/>
    <w:rsid w:val="00E469A1"/>
    <w:rsid w:val="00E4707E"/>
    <w:rsid w:val="00E50416"/>
    <w:rsid w:val="00E63A90"/>
    <w:rsid w:val="00E658FB"/>
    <w:rsid w:val="00E65F7B"/>
    <w:rsid w:val="00E775AD"/>
    <w:rsid w:val="00E809A0"/>
    <w:rsid w:val="00E90C08"/>
    <w:rsid w:val="00E94BE2"/>
    <w:rsid w:val="00EA28EA"/>
    <w:rsid w:val="00EA6866"/>
    <w:rsid w:val="00EA6FC9"/>
    <w:rsid w:val="00EB0018"/>
    <w:rsid w:val="00EC53F1"/>
    <w:rsid w:val="00EC626C"/>
    <w:rsid w:val="00ED0601"/>
    <w:rsid w:val="00ED2571"/>
    <w:rsid w:val="00ED3323"/>
    <w:rsid w:val="00ED6178"/>
    <w:rsid w:val="00EF6E11"/>
    <w:rsid w:val="00EF7E9E"/>
    <w:rsid w:val="00F262AC"/>
    <w:rsid w:val="00F31169"/>
    <w:rsid w:val="00F5556D"/>
    <w:rsid w:val="00F5794B"/>
    <w:rsid w:val="00F60FCE"/>
    <w:rsid w:val="00F6111C"/>
    <w:rsid w:val="00F6764E"/>
    <w:rsid w:val="00F95C03"/>
    <w:rsid w:val="00FA488C"/>
    <w:rsid w:val="00FC26C7"/>
    <w:rsid w:val="00FC4039"/>
    <w:rsid w:val="00FD3CC2"/>
    <w:rsid w:val="00FD6A8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8DD4A-167F-44CB-81A5-8EB54D3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semiHidden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  <w:lang w:val="x-none" w:eastAsia="x-none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  <w:lang w:val="x-none" w:eastAsia="x-none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  <w:lang w:val="x-none" w:eastAsia="x-none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Irene Bozzolan</dc:creator>
  <cp:keywords/>
  <cp:lastModifiedBy>Giampaolo Cellini</cp:lastModifiedBy>
  <cp:revision>2</cp:revision>
  <cp:lastPrinted>2013-07-01T08:35:00Z</cp:lastPrinted>
  <dcterms:created xsi:type="dcterms:W3CDTF">2017-04-18T10:29:00Z</dcterms:created>
  <dcterms:modified xsi:type="dcterms:W3CDTF">2017-04-18T10:29:00Z</dcterms:modified>
</cp:coreProperties>
</file>